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C457" w14:textId="77777777" w:rsidR="004D0062" w:rsidRPr="00DB72F0" w:rsidRDefault="000857DE" w:rsidP="003C408F">
      <w:pPr>
        <w:pStyle w:val="Style2"/>
        <w:shd w:val="clear" w:color="auto" w:fill="auto"/>
        <w:spacing w:after="0" w:line="240" w:lineRule="auto"/>
        <w:ind w:left="7440"/>
        <w:jc w:val="right"/>
        <w:rPr>
          <w:rStyle w:val="CharStyle4"/>
          <w:sz w:val="12"/>
          <w:szCs w:val="20"/>
        </w:rPr>
      </w:pPr>
      <w:r w:rsidRPr="00DB72F0">
        <w:rPr>
          <w:rStyle w:val="CharStyle4"/>
          <w:sz w:val="12"/>
          <w:szCs w:val="20"/>
        </w:rPr>
        <w:t xml:space="preserve">Pielikums </w:t>
      </w:r>
    </w:p>
    <w:p w14:paraId="78303CE8" w14:textId="77777777" w:rsidR="009A53F9" w:rsidRPr="00DB72F0" w:rsidRDefault="009A53F9" w:rsidP="003C408F">
      <w:pPr>
        <w:ind w:right="-1" w:firstLine="360"/>
        <w:jc w:val="right"/>
        <w:rPr>
          <w:color w:val="auto"/>
          <w:sz w:val="12"/>
          <w:szCs w:val="20"/>
        </w:rPr>
      </w:pPr>
      <w:r w:rsidRPr="00DB72F0">
        <w:rPr>
          <w:color w:val="auto"/>
          <w:sz w:val="12"/>
          <w:szCs w:val="20"/>
        </w:rPr>
        <w:t xml:space="preserve">Ministru kabineta </w:t>
      </w:r>
    </w:p>
    <w:p w14:paraId="6D9D817F" w14:textId="3F2BED24" w:rsidR="009A53F9" w:rsidRPr="00DB72F0" w:rsidRDefault="009A53F9" w:rsidP="003C408F">
      <w:pPr>
        <w:ind w:right="-1" w:firstLine="360"/>
        <w:jc w:val="right"/>
        <w:rPr>
          <w:color w:val="auto"/>
          <w:sz w:val="12"/>
          <w:szCs w:val="20"/>
        </w:rPr>
      </w:pPr>
      <w:r w:rsidRPr="00DB72F0">
        <w:rPr>
          <w:color w:val="auto"/>
          <w:sz w:val="12"/>
          <w:szCs w:val="20"/>
        </w:rPr>
        <w:t xml:space="preserve">2019. gada </w:t>
      </w:r>
      <w:r w:rsidR="008C1E50">
        <w:rPr>
          <w:color w:val="auto"/>
          <w:sz w:val="12"/>
          <w:szCs w:val="20"/>
        </w:rPr>
        <w:t>18</w:t>
      </w:r>
      <w:r w:rsidR="00C431F1" w:rsidRPr="00DB72F0">
        <w:rPr>
          <w:color w:val="auto"/>
          <w:sz w:val="12"/>
          <w:szCs w:val="20"/>
        </w:rPr>
        <w:t>. jūnija</w:t>
      </w:r>
    </w:p>
    <w:p w14:paraId="4E7DD0A9" w14:textId="77777777" w:rsidR="009A53F9" w:rsidRPr="00DB72F0" w:rsidRDefault="00C431F1" w:rsidP="003C408F">
      <w:pPr>
        <w:ind w:right="-1" w:firstLine="360"/>
        <w:jc w:val="right"/>
        <w:rPr>
          <w:color w:val="auto"/>
          <w:sz w:val="12"/>
          <w:szCs w:val="20"/>
        </w:rPr>
      </w:pPr>
      <w:r w:rsidRPr="00DB72F0">
        <w:rPr>
          <w:color w:val="auto"/>
          <w:sz w:val="12"/>
          <w:szCs w:val="20"/>
        </w:rPr>
        <w:t>noteikumiem Nr. 264</w:t>
      </w:r>
      <w:r w:rsidR="009A53F9" w:rsidRPr="00DB72F0">
        <w:rPr>
          <w:color w:val="auto"/>
          <w:sz w:val="12"/>
          <w:szCs w:val="20"/>
        </w:rPr>
        <w:t> </w:t>
      </w:r>
    </w:p>
    <w:p w14:paraId="4BBAB00C" w14:textId="77777777" w:rsidR="000857DE" w:rsidRPr="00DB72F0" w:rsidRDefault="000857DE" w:rsidP="003C408F">
      <w:pPr>
        <w:pStyle w:val="Style2"/>
        <w:shd w:val="clear" w:color="auto" w:fill="auto"/>
        <w:spacing w:after="0" w:line="240" w:lineRule="auto"/>
        <w:ind w:left="6320"/>
        <w:rPr>
          <w:sz w:val="24"/>
          <w:szCs w:val="24"/>
        </w:rPr>
      </w:pPr>
    </w:p>
    <w:p w14:paraId="54008F3B" w14:textId="77777777" w:rsidR="000857DE" w:rsidRPr="00DB72F0" w:rsidRDefault="003C408F" w:rsidP="003C408F">
      <w:pPr>
        <w:pStyle w:val="Style16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DB72F0">
        <w:rPr>
          <w:rStyle w:val="CharStyle17"/>
          <w:b/>
          <w:bCs/>
          <w:sz w:val="28"/>
          <w:szCs w:val="28"/>
        </w:rPr>
        <w:t>I</w:t>
      </w:r>
      <w:r w:rsidR="000857DE" w:rsidRPr="00DB72F0">
        <w:rPr>
          <w:rStyle w:val="CharStyle17"/>
          <w:b/>
          <w:bCs/>
          <w:sz w:val="28"/>
          <w:szCs w:val="28"/>
        </w:rPr>
        <w:t>esniegums publiska dokumenta legalizācijai</w:t>
      </w:r>
    </w:p>
    <w:p w14:paraId="3483A03A" w14:textId="77777777" w:rsidR="000857DE" w:rsidRPr="00DB72F0" w:rsidRDefault="000857D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color w:val="auto"/>
          <w:sz w:val="28"/>
          <w:szCs w:val="28"/>
        </w:rPr>
      </w:pPr>
      <w:r w:rsidRPr="00DB72F0">
        <w:rPr>
          <w:rStyle w:val="CharStyle18"/>
          <w:b/>
          <w:bCs/>
          <w:color w:val="auto"/>
          <w:sz w:val="28"/>
          <w:szCs w:val="28"/>
        </w:rPr>
        <w:t>(aizpildīt salasāmā rokrakstā, drukātiem burtiem vai elektroniski)</w:t>
      </w:r>
    </w:p>
    <w:p w14:paraId="38A6AA16" w14:textId="77777777" w:rsidR="00C3398E" w:rsidRPr="00DB72F0" w:rsidRDefault="00C3398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color w:val="auto"/>
          <w:sz w:val="24"/>
          <w:szCs w:val="24"/>
        </w:rPr>
      </w:pPr>
    </w:p>
    <w:p w14:paraId="6CD7DFBD" w14:textId="77777777" w:rsidR="00C3398E" w:rsidRPr="00DB72F0" w:rsidRDefault="00C3398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color w:val="auto"/>
          <w:sz w:val="24"/>
          <w:szCs w:val="24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DB72F0" w:rsidRPr="00DB72F0" w14:paraId="55E07EFF" w14:textId="77777777" w:rsidTr="00C431F1">
        <w:tc>
          <w:tcPr>
            <w:tcW w:w="3827" w:type="dxa"/>
          </w:tcPr>
          <w:p w14:paraId="30AF3605" w14:textId="77777777" w:rsidR="00C431F1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Vārds, uzvārds </w:t>
            </w:r>
          </w:p>
          <w:p w14:paraId="4CB82812" w14:textId="77777777" w:rsidR="00C3398E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(aizpilda fiziska persona)</w:t>
            </w:r>
          </w:p>
          <w:p w14:paraId="4FE6149A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8B13E86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52B867B5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076F5A1B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72F0" w:rsidRPr="00DB72F0" w14:paraId="297614B2" w14:textId="77777777" w:rsidTr="00C431F1">
        <w:tc>
          <w:tcPr>
            <w:tcW w:w="3827" w:type="dxa"/>
          </w:tcPr>
          <w:p w14:paraId="2074D787" w14:textId="77777777" w:rsidR="00C431F1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Adrese </w:t>
            </w:r>
          </w:p>
          <w:p w14:paraId="3D7D162F" w14:textId="77777777" w:rsidR="00C3398E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(aizpilda fiziska persona)</w:t>
            </w:r>
          </w:p>
          <w:p w14:paraId="02C8CF23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BF1ED2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7B0E4577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6D8BDBA4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72F0" w:rsidRPr="00DB72F0" w14:paraId="6E813C84" w14:textId="77777777" w:rsidTr="00C431F1">
        <w:tc>
          <w:tcPr>
            <w:tcW w:w="3827" w:type="dxa"/>
          </w:tcPr>
          <w:p w14:paraId="3204BCB8" w14:textId="77777777" w:rsidR="00C431F1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Nosaukums </w:t>
            </w:r>
          </w:p>
          <w:p w14:paraId="7AC8A054" w14:textId="77777777" w:rsidR="00C3398E" w:rsidRPr="00DB72F0" w:rsidRDefault="00C3398E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(aizpilda juridiska persona)</w:t>
            </w:r>
          </w:p>
          <w:p w14:paraId="7DBBAD46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3F352E3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48BF9D10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79F95D67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72F0" w:rsidRPr="00DB72F0" w14:paraId="1AD0BDC1" w14:textId="77777777" w:rsidTr="00C431F1">
        <w:tc>
          <w:tcPr>
            <w:tcW w:w="3827" w:type="dxa"/>
          </w:tcPr>
          <w:p w14:paraId="6EFB76C8" w14:textId="77777777" w:rsidR="00C431F1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Juridiskā adrese </w:t>
            </w:r>
          </w:p>
          <w:p w14:paraId="4008C6F9" w14:textId="77777777" w:rsidR="00C3398E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(aizpilda juridiska persona)</w:t>
            </w:r>
          </w:p>
          <w:p w14:paraId="2BC62316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3CDAA8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189D4CCE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6598325B" w14:textId="77777777" w:rsidR="00C431F1" w:rsidRPr="00DB72F0" w:rsidRDefault="00C431F1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72F0" w:rsidRPr="00DB72F0" w14:paraId="03411667" w14:textId="77777777" w:rsidTr="00C431F1">
        <w:tc>
          <w:tcPr>
            <w:tcW w:w="3827" w:type="dxa"/>
          </w:tcPr>
          <w:p w14:paraId="550C4FC8" w14:textId="75812A9A" w:rsidR="00C3398E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Kontakttālrunis</w:t>
            </w:r>
            <w:r w:rsidR="00544F2F">
              <w:rPr>
                <w:rStyle w:val="CharStyle19"/>
                <w:b w:val="0"/>
                <w:color w:val="auto"/>
                <w:sz w:val="24"/>
                <w:szCs w:val="24"/>
              </w:rPr>
              <w:t>; E-pasts</w:t>
            </w:r>
            <w:r w:rsidR="007A6526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 (obligāti) </w:t>
            </w:r>
            <w:bookmarkStart w:id="0" w:name="_GoBack"/>
            <w:bookmarkEnd w:id="0"/>
            <w:r w:rsidR="007A6526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 </w:t>
            </w:r>
          </w:p>
          <w:p w14:paraId="545D8E1C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421BBF0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  <w:p w14:paraId="3D33B204" w14:textId="77777777" w:rsidR="00C431F1" w:rsidRPr="00DB72F0" w:rsidRDefault="00C431F1" w:rsidP="00C431F1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DB72F0" w:rsidRPr="00DB72F0" w14:paraId="73CB7846" w14:textId="77777777" w:rsidTr="00C431F1">
        <w:tc>
          <w:tcPr>
            <w:tcW w:w="3827" w:type="dxa"/>
          </w:tcPr>
          <w:p w14:paraId="730523D0" w14:textId="77777777" w:rsidR="00C3398E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Legalizējamo dokumentu skaits</w:t>
            </w:r>
          </w:p>
          <w:p w14:paraId="273BDDD3" w14:textId="77777777" w:rsidR="00CA5194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B9AA6A" w14:textId="77777777" w:rsidR="00C3398E" w:rsidRPr="00DB72F0" w:rsidRDefault="00C3398E" w:rsidP="003C408F">
            <w:pPr>
              <w:pStyle w:val="Style16"/>
              <w:shd w:val="clear" w:color="auto" w:fill="auto"/>
              <w:spacing w:before="0" w:after="0" w:line="240" w:lineRule="auto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</w:p>
        </w:tc>
      </w:tr>
      <w:tr w:rsidR="00C3398E" w:rsidRPr="00DB72F0" w14:paraId="2E4E895D" w14:textId="77777777" w:rsidTr="00C431F1">
        <w:tc>
          <w:tcPr>
            <w:tcW w:w="3827" w:type="dxa"/>
          </w:tcPr>
          <w:p w14:paraId="5FD2187A" w14:textId="77777777" w:rsidR="00C3398E" w:rsidRPr="00DB72F0" w:rsidRDefault="00CA5194" w:rsidP="00C3398E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8"/>
                <w:b/>
                <w:bCs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Iesnieguma izskatīšanas termiņi (atzīmēt vajadzīgo)</w:t>
            </w:r>
          </w:p>
        </w:tc>
        <w:tc>
          <w:tcPr>
            <w:tcW w:w="5103" w:type="dxa"/>
          </w:tcPr>
          <w:p w14:paraId="1A01F4B0" w14:textId="77777777" w:rsidR="00C3398E" w:rsidRPr="00DB72F0" w:rsidRDefault="00CA5194" w:rsidP="00C431F1">
            <w:pPr>
              <w:pStyle w:val="Style16"/>
              <w:shd w:val="clear" w:color="auto" w:fill="auto"/>
              <w:spacing w:before="0" w:after="0" w:line="360" w:lineRule="auto"/>
              <w:jc w:val="left"/>
              <w:rPr>
                <w:rStyle w:val="CharStyle18"/>
                <w:bCs/>
                <w:color w:val="auto"/>
                <w:sz w:val="24"/>
                <w:szCs w:val="24"/>
              </w:rPr>
            </w:pPr>
            <w:r w:rsidRPr="00DB72F0">
              <w:rPr>
                <w:rStyle w:val="CharStyle18"/>
                <w:b/>
                <w:bCs/>
                <w:color w:val="auto"/>
                <w:sz w:val="24"/>
                <w:szCs w:val="24"/>
              </w:rPr>
              <w:t xml:space="preserve">□ </w:t>
            </w: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>divu</w:t>
            </w:r>
            <w:r w:rsidRPr="00DB72F0">
              <w:rPr>
                <w:rStyle w:val="CharStyle18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>darbdienu laikā</w:t>
            </w:r>
          </w:p>
          <w:p w14:paraId="5814BAC9" w14:textId="77777777" w:rsidR="00CA5194" w:rsidRPr="00DB72F0" w:rsidRDefault="00CA5194" w:rsidP="00C431F1">
            <w:pPr>
              <w:pStyle w:val="Style16"/>
              <w:shd w:val="clear" w:color="auto" w:fill="auto"/>
              <w:spacing w:before="0" w:after="0" w:line="360" w:lineRule="auto"/>
              <w:jc w:val="left"/>
              <w:rPr>
                <w:rStyle w:val="CharStyle18"/>
                <w:bCs/>
                <w:color w:val="auto"/>
                <w:sz w:val="24"/>
                <w:szCs w:val="24"/>
              </w:rPr>
            </w:pPr>
            <w:r w:rsidRPr="00DB72F0">
              <w:rPr>
                <w:rStyle w:val="CharStyle18"/>
                <w:b/>
                <w:bCs/>
                <w:color w:val="auto"/>
                <w:sz w:val="24"/>
                <w:szCs w:val="24"/>
              </w:rPr>
              <w:t xml:space="preserve">□ </w:t>
            </w: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>divu stundu laikā</w:t>
            </w:r>
          </w:p>
        </w:tc>
      </w:tr>
    </w:tbl>
    <w:p w14:paraId="15F86E2F" w14:textId="77777777" w:rsidR="00C3398E" w:rsidRPr="00DB72F0" w:rsidRDefault="00C3398E" w:rsidP="003C408F">
      <w:pPr>
        <w:pStyle w:val="Style16"/>
        <w:shd w:val="clear" w:color="auto" w:fill="auto"/>
        <w:spacing w:before="0" w:after="0" w:line="240" w:lineRule="auto"/>
        <w:ind w:left="60"/>
        <w:rPr>
          <w:rStyle w:val="CharStyle18"/>
          <w:b/>
          <w:bCs/>
          <w:color w:val="auto"/>
          <w:sz w:val="24"/>
          <w:szCs w:val="24"/>
        </w:rPr>
      </w:pPr>
    </w:p>
    <w:p w14:paraId="76A7B9CB" w14:textId="77777777" w:rsidR="003C408F" w:rsidRPr="00DB72F0" w:rsidRDefault="00CC7968" w:rsidP="00CC7968">
      <w:pPr>
        <w:pStyle w:val="Style16"/>
        <w:shd w:val="clear" w:color="auto" w:fill="auto"/>
        <w:spacing w:before="0" w:after="0" w:line="240" w:lineRule="auto"/>
        <w:rPr>
          <w:sz w:val="24"/>
          <w:szCs w:val="24"/>
        </w:rPr>
      </w:pPr>
      <w:r w:rsidRPr="00DB72F0">
        <w:rPr>
          <w:sz w:val="24"/>
          <w:szCs w:val="24"/>
        </w:rPr>
        <w:t>Publiskais dokuments</w:t>
      </w:r>
    </w:p>
    <w:p w14:paraId="1B8F8DD8" w14:textId="77777777" w:rsidR="00CC7968" w:rsidRPr="00DB72F0" w:rsidRDefault="00CC7968" w:rsidP="003C408F">
      <w:pPr>
        <w:pStyle w:val="Style16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DB72F0" w:rsidRPr="00DB72F0" w14:paraId="2D11D2E3" w14:textId="77777777" w:rsidTr="00C431F1">
        <w:tc>
          <w:tcPr>
            <w:tcW w:w="3827" w:type="dxa"/>
          </w:tcPr>
          <w:p w14:paraId="6D415CED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Dokumenta nosaukums</w:t>
            </w:r>
          </w:p>
          <w:p w14:paraId="7F96D88B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8FE54CA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3007B2CF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3263787B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B72F0" w:rsidRPr="00DB72F0" w14:paraId="05DC3939" w14:textId="77777777" w:rsidTr="00C431F1">
        <w:tc>
          <w:tcPr>
            <w:tcW w:w="3827" w:type="dxa"/>
          </w:tcPr>
          <w:p w14:paraId="1FD41DE4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Jālegalizē (atzīmēt vajadzīgo)</w:t>
            </w:r>
          </w:p>
        </w:tc>
        <w:tc>
          <w:tcPr>
            <w:tcW w:w="5103" w:type="dxa"/>
          </w:tcPr>
          <w:p w14:paraId="278B7BFC" w14:textId="77777777" w:rsidR="00CC7968" w:rsidRPr="00DB72F0" w:rsidRDefault="00CC7968" w:rsidP="00C431F1">
            <w:pPr>
              <w:pStyle w:val="Style16"/>
              <w:shd w:val="clear" w:color="auto" w:fill="auto"/>
              <w:spacing w:before="0" w:after="0" w:line="360" w:lineRule="auto"/>
              <w:jc w:val="left"/>
              <w:rPr>
                <w:rStyle w:val="CharStyle18"/>
                <w:bCs/>
                <w:color w:val="auto"/>
                <w:sz w:val="24"/>
                <w:szCs w:val="24"/>
              </w:rPr>
            </w:pPr>
            <w:r w:rsidRPr="00DB72F0">
              <w:rPr>
                <w:rStyle w:val="CharStyle18"/>
                <w:b/>
                <w:bCs/>
                <w:color w:val="auto"/>
                <w:sz w:val="24"/>
                <w:szCs w:val="24"/>
              </w:rPr>
              <w:t xml:space="preserve">□ </w:t>
            </w: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>dokumenta oriģināls</w:t>
            </w:r>
          </w:p>
          <w:p w14:paraId="2D204951" w14:textId="77777777" w:rsidR="00CC7968" w:rsidRPr="00DB72F0" w:rsidRDefault="00CC7968" w:rsidP="00C431F1">
            <w:pPr>
              <w:pStyle w:val="Style16"/>
              <w:shd w:val="clear" w:color="auto" w:fill="auto"/>
              <w:spacing w:before="0" w:after="0" w:line="360" w:lineRule="auto"/>
              <w:jc w:val="left"/>
              <w:rPr>
                <w:rStyle w:val="CharStyle18"/>
                <w:bCs/>
                <w:color w:val="auto"/>
                <w:sz w:val="24"/>
                <w:szCs w:val="24"/>
              </w:rPr>
            </w:pP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>□ dokumenta tulkojums</w:t>
            </w:r>
          </w:p>
          <w:p w14:paraId="4AA968F0" w14:textId="77777777" w:rsidR="004C4A23" w:rsidRPr="00DB72F0" w:rsidRDefault="00CC7968" w:rsidP="004C4A23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8"/>
                <w:bCs/>
                <w:color w:val="auto"/>
                <w:sz w:val="24"/>
                <w:szCs w:val="24"/>
              </w:rPr>
              <w:t xml:space="preserve">□ </w:t>
            </w: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dokumenta atvasinājums (izraksts, noraksts vai </w:t>
            </w:r>
          </w:p>
          <w:p w14:paraId="602BA816" w14:textId="77777777" w:rsidR="00CC7968" w:rsidRPr="00DB72F0" w:rsidRDefault="004C4A23" w:rsidP="004C4A23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 xml:space="preserve">    </w:t>
            </w:r>
            <w:r w:rsidR="00CC7968"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kopija)</w:t>
            </w:r>
          </w:p>
        </w:tc>
      </w:tr>
      <w:tr w:rsidR="00DB72F0" w:rsidRPr="00DB72F0" w14:paraId="46D7F9BA" w14:textId="77777777" w:rsidTr="00C431F1">
        <w:tc>
          <w:tcPr>
            <w:tcW w:w="3827" w:type="dxa"/>
          </w:tcPr>
          <w:p w14:paraId="6C8C0264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Kādam nolūkam dokuments ir nepieciešams</w:t>
            </w:r>
          </w:p>
          <w:p w14:paraId="5244A97E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F2727A8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0C292C8E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229EF2DE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B72F0" w:rsidRPr="00DB72F0" w14:paraId="6BCA8E06" w14:textId="77777777" w:rsidTr="00C431F1">
        <w:tc>
          <w:tcPr>
            <w:tcW w:w="3827" w:type="dxa"/>
          </w:tcPr>
          <w:p w14:paraId="66942E8F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rStyle w:val="CharStyle19"/>
                <w:b w:val="0"/>
                <w:color w:val="auto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Kurā valstī dokumentu paredzēts izmantot</w:t>
            </w:r>
          </w:p>
          <w:p w14:paraId="5DCB038E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103" w:type="dxa"/>
          </w:tcPr>
          <w:p w14:paraId="50545619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4E77CC0E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14:paraId="64DC2028" w14:textId="77777777" w:rsidR="00C431F1" w:rsidRPr="00DB72F0" w:rsidRDefault="00C431F1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CC7968" w:rsidRPr="00DB72F0" w14:paraId="02A237EE" w14:textId="77777777" w:rsidTr="00C431F1">
        <w:tc>
          <w:tcPr>
            <w:tcW w:w="3827" w:type="dxa"/>
          </w:tcPr>
          <w:p w14:paraId="54B760CF" w14:textId="77777777" w:rsidR="00CC7968" w:rsidRPr="00DB72F0" w:rsidRDefault="00680F0E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DB72F0">
              <w:rPr>
                <w:rStyle w:val="CharStyle19"/>
                <w:b w:val="0"/>
                <w:color w:val="auto"/>
                <w:sz w:val="24"/>
                <w:szCs w:val="24"/>
              </w:rPr>
              <w:t>Piezīmes, tai skaitā persona, kas ir tiesīga saņemt legalizēto dokumentu (ja atšķiras no iesniedzēja)</w:t>
            </w:r>
          </w:p>
        </w:tc>
        <w:tc>
          <w:tcPr>
            <w:tcW w:w="5103" w:type="dxa"/>
          </w:tcPr>
          <w:p w14:paraId="1A09BCF1" w14:textId="77777777" w:rsidR="00CC7968" w:rsidRPr="00DB72F0" w:rsidRDefault="00CC7968" w:rsidP="00CC7968">
            <w:pPr>
              <w:pStyle w:val="Style16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14:paraId="244858CA" w14:textId="77777777" w:rsidR="00CC7968" w:rsidRPr="00DB72F0" w:rsidRDefault="00CC7968" w:rsidP="003C408F">
      <w:pPr>
        <w:pStyle w:val="Style16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14:paraId="06830120" w14:textId="77777777" w:rsidR="000857DE" w:rsidRPr="00DB72F0" w:rsidRDefault="000857DE" w:rsidP="003C408F">
      <w:pPr>
        <w:framePr w:w="7243" w:wrap="notBeside" w:vAnchor="text" w:hAnchor="text" w:xAlign="center" w:y="1"/>
        <w:rPr>
          <w:color w:val="auto"/>
          <w:sz w:val="16"/>
          <w:szCs w:val="16"/>
        </w:rPr>
      </w:pPr>
    </w:p>
    <w:p w14:paraId="6ACED488" w14:textId="77777777" w:rsidR="000857DE" w:rsidRPr="00DB72F0" w:rsidRDefault="000857DE" w:rsidP="00E75DEA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color w:val="auto"/>
          <w:sz w:val="24"/>
          <w:szCs w:val="24"/>
        </w:rPr>
      </w:pPr>
      <w:r w:rsidRPr="00DB72F0">
        <w:rPr>
          <w:rStyle w:val="CharStyle25"/>
          <w:color w:val="auto"/>
          <w:sz w:val="24"/>
          <w:szCs w:val="24"/>
        </w:rPr>
        <w:t>Piekrītu, ka iesniegtos datus izmanto dokumenta legalizācijas procesā</w:t>
      </w:r>
    </w:p>
    <w:p w14:paraId="1BBC502E" w14:textId="77777777" w:rsidR="00A40DC8" w:rsidRPr="00DB72F0" w:rsidRDefault="00A40DC8" w:rsidP="00E75DEA">
      <w:pPr>
        <w:pStyle w:val="Style23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709"/>
        <w:gridCol w:w="3402"/>
        <w:gridCol w:w="709"/>
        <w:gridCol w:w="1974"/>
      </w:tblGrid>
      <w:tr w:rsidR="00DB72F0" w:rsidRPr="00DB72F0" w14:paraId="550B4B36" w14:textId="77777777" w:rsidTr="00272849">
        <w:tc>
          <w:tcPr>
            <w:tcW w:w="2126" w:type="dxa"/>
            <w:tcBorders>
              <w:bottom w:val="single" w:sz="4" w:space="0" w:color="auto"/>
            </w:tcBorders>
          </w:tcPr>
          <w:p w14:paraId="225CC868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81137F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ED5E78C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F20BBBA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35CEAE8E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1A61C8B7" w14:textId="77777777" w:rsidTr="00272849">
        <w:tc>
          <w:tcPr>
            <w:tcW w:w="2126" w:type="dxa"/>
            <w:tcBorders>
              <w:top w:val="single" w:sz="4" w:space="0" w:color="auto"/>
            </w:tcBorders>
          </w:tcPr>
          <w:p w14:paraId="2D51375A" w14:textId="77777777" w:rsidR="00A40DC8" w:rsidRPr="00DB72F0" w:rsidRDefault="00A40DC8" w:rsidP="00A40DC8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(datums)</w:t>
            </w:r>
          </w:p>
        </w:tc>
        <w:tc>
          <w:tcPr>
            <w:tcW w:w="709" w:type="dxa"/>
          </w:tcPr>
          <w:p w14:paraId="1FC53E48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F307AD" w14:textId="77777777" w:rsidR="00A40DC8" w:rsidRPr="00DB72F0" w:rsidRDefault="00A40DC8" w:rsidP="00A40DC8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</w:t>
            </w:r>
            <w:r w:rsidR="00FD76ED" w:rsidRPr="00DB72F0">
              <w:rPr>
                <w:sz w:val="20"/>
                <w:szCs w:val="20"/>
              </w:rPr>
              <w:t>vārds, uzvārds)</w:t>
            </w:r>
          </w:p>
        </w:tc>
        <w:tc>
          <w:tcPr>
            <w:tcW w:w="709" w:type="dxa"/>
          </w:tcPr>
          <w:p w14:paraId="427A688A" w14:textId="77777777" w:rsidR="00A40DC8" w:rsidRPr="00DB72F0" w:rsidRDefault="00A40DC8" w:rsidP="00E75DEA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6D09572A" w14:textId="77777777" w:rsidR="00A40DC8" w:rsidRPr="00DB72F0" w:rsidRDefault="00FD76ED" w:rsidP="00FD76ED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(paraksts)</w:t>
            </w:r>
          </w:p>
        </w:tc>
      </w:tr>
    </w:tbl>
    <w:p w14:paraId="345DE208" w14:textId="77777777" w:rsidR="000857DE" w:rsidRPr="00DB72F0" w:rsidRDefault="00680F0E" w:rsidP="00C431F1">
      <w:pPr>
        <w:widowControl/>
        <w:jc w:val="center"/>
        <w:rPr>
          <w:rStyle w:val="CharStyle25"/>
          <w:b/>
          <w:color w:val="auto"/>
          <w:sz w:val="24"/>
          <w:szCs w:val="24"/>
        </w:rPr>
      </w:pPr>
      <w:r w:rsidRPr="00DB72F0">
        <w:rPr>
          <w:rStyle w:val="CharStyle25"/>
          <w:color w:val="auto"/>
          <w:sz w:val="24"/>
          <w:szCs w:val="24"/>
        </w:rPr>
        <w:br w:type="page"/>
      </w:r>
      <w:r w:rsidR="000857DE" w:rsidRPr="00DB72F0">
        <w:rPr>
          <w:rStyle w:val="CharStyle25"/>
          <w:b/>
          <w:color w:val="auto"/>
          <w:sz w:val="24"/>
          <w:szCs w:val="24"/>
        </w:rPr>
        <w:lastRenderedPageBreak/>
        <w:t>Dienesta atzīmes</w:t>
      </w:r>
    </w:p>
    <w:p w14:paraId="10B526AC" w14:textId="77777777" w:rsidR="00680F0E" w:rsidRPr="00DB72F0" w:rsidRDefault="00680F0E" w:rsidP="00680F0E">
      <w:pPr>
        <w:pStyle w:val="Style23"/>
        <w:shd w:val="clear" w:color="auto" w:fill="auto"/>
        <w:spacing w:before="0" w:after="0" w:line="240" w:lineRule="auto"/>
        <w:jc w:val="center"/>
        <w:rPr>
          <w:rStyle w:val="CharStyle25"/>
          <w:b/>
          <w:color w:val="auto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"/>
        <w:gridCol w:w="1986"/>
        <w:gridCol w:w="859"/>
        <w:gridCol w:w="699"/>
        <w:gridCol w:w="288"/>
        <w:gridCol w:w="430"/>
        <w:gridCol w:w="354"/>
        <w:gridCol w:w="62"/>
        <w:gridCol w:w="1427"/>
        <w:gridCol w:w="699"/>
        <w:gridCol w:w="719"/>
        <w:gridCol w:w="982"/>
        <w:gridCol w:w="283"/>
      </w:tblGrid>
      <w:tr w:rsidR="00DB72F0" w:rsidRPr="00DB72F0" w14:paraId="101CE522" w14:textId="77777777" w:rsidTr="00AA1693">
        <w:tc>
          <w:tcPr>
            <w:tcW w:w="9067" w:type="dxa"/>
            <w:gridSpan w:val="13"/>
            <w:tcBorders>
              <w:bottom w:val="nil"/>
            </w:tcBorders>
          </w:tcPr>
          <w:p w14:paraId="10995F31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color w:val="auto"/>
                <w:sz w:val="24"/>
                <w:szCs w:val="24"/>
              </w:rPr>
            </w:pPr>
            <w:r w:rsidRPr="00DB72F0">
              <w:rPr>
                <w:rStyle w:val="CharStyle25"/>
                <w:color w:val="auto"/>
                <w:sz w:val="24"/>
                <w:szCs w:val="24"/>
              </w:rPr>
              <w:t>Dokumentus pieņēma</w:t>
            </w:r>
          </w:p>
          <w:p w14:paraId="66E591F2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color w:val="auto"/>
                <w:sz w:val="24"/>
                <w:szCs w:val="24"/>
              </w:rPr>
            </w:pPr>
          </w:p>
        </w:tc>
      </w:tr>
      <w:tr w:rsidR="00DB72F0" w:rsidRPr="00DB72F0" w14:paraId="0DEC232C" w14:textId="77777777" w:rsidTr="00AA1693"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8EF243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0D4EC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  <w:p w14:paraId="572540BE" w14:textId="77777777" w:rsidR="00C431F1" w:rsidRPr="00DB72F0" w:rsidRDefault="00C431F1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19F26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364BF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CDB77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</w:tr>
      <w:tr w:rsidR="00DB72F0" w:rsidRPr="00DB72F0" w14:paraId="794F305B" w14:textId="77777777" w:rsidTr="00AA1693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E18A4" w14:textId="77777777" w:rsidR="00680F0E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color w:val="auto"/>
                <w:sz w:val="20"/>
                <w:szCs w:val="20"/>
              </w:rPr>
            </w:pPr>
            <w:r w:rsidRPr="00DB72F0">
              <w:rPr>
                <w:rStyle w:val="CharStyle25"/>
                <w:color w:val="auto"/>
                <w:sz w:val="20"/>
                <w:szCs w:val="20"/>
              </w:rPr>
              <w:t>(datums)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42B43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8C8175" w14:textId="77777777" w:rsidR="00680F0E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color w:val="auto"/>
                <w:sz w:val="20"/>
                <w:szCs w:val="20"/>
              </w:rPr>
            </w:pPr>
            <w:r w:rsidRPr="00DB72F0">
              <w:rPr>
                <w:rStyle w:val="CharStyle25"/>
                <w:color w:val="auto"/>
                <w:sz w:val="20"/>
                <w:szCs w:val="20"/>
              </w:rPr>
              <w:t>(paraksts)</w:t>
            </w:r>
          </w:p>
        </w:tc>
      </w:tr>
      <w:tr w:rsidR="00DB72F0" w:rsidRPr="00DB72F0" w14:paraId="126ADF66" w14:textId="77777777" w:rsidTr="00AA1693">
        <w:tc>
          <w:tcPr>
            <w:tcW w:w="38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FEFE81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686FC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54F95" w14:textId="77777777" w:rsidR="00680F0E" w:rsidRPr="00DB72F0" w:rsidRDefault="00680F0E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</w:tr>
      <w:tr w:rsidR="00DB72F0" w:rsidRPr="00DB72F0" w14:paraId="37367D0A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</w:tcBorders>
          </w:tcPr>
          <w:p w14:paraId="2908FE7C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3"/>
          </w:tcPr>
          <w:p w14:paraId="591797E3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  <w:p w14:paraId="792ACC2F" w14:textId="77777777" w:rsidR="00C431F1" w:rsidRPr="00DB72F0" w:rsidRDefault="00C431F1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gridSpan w:val="5"/>
          </w:tcPr>
          <w:p w14:paraId="79E8166A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57B0DDB6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</w:tr>
      <w:tr w:rsidR="00DB72F0" w:rsidRPr="00DB72F0" w14:paraId="197C089C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14:paraId="4067AE04" w14:textId="77777777" w:rsidR="00D741DC" w:rsidRPr="00DB72F0" w:rsidRDefault="00D741DC" w:rsidP="00D741DC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color w:val="auto"/>
                <w:sz w:val="24"/>
                <w:szCs w:val="24"/>
              </w:rPr>
            </w:pPr>
            <w:r w:rsidRPr="00DB72F0">
              <w:rPr>
                <w:rStyle w:val="CharStyle25"/>
                <w:color w:val="auto"/>
                <w:sz w:val="24"/>
                <w:szCs w:val="24"/>
              </w:rPr>
              <w:t>Legalizēto dokumentu skaits</w:t>
            </w: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14:paraId="648BB0EF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</w:tcPr>
          <w:p w14:paraId="5E0FA6BA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</w:tr>
      <w:tr w:rsidR="00DB72F0" w:rsidRPr="00DB72F0" w14:paraId="25D0F3D8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6316BF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14:paraId="626C8190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gridSpan w:val="5"/>
            <w:tcBorders>
              <w:bottom w:val="single" w:sz="4" w:space="0" w:color="auto"/>
            </w:tcBorders>
          </w:tcPr>
          <w:p w14:paraId="77B36BE4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  <w:p w14:paraId="393F1053" w14:textId="77777777" w:rsidR="00C431F1" w:rsidRPr="00DB72F0" w:rsidRDefault="00C431F1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621BCA" w14:textId="77777777" w:rsidR="00D741DC" w:rsidRPr="00DB72F0" w:rsidRDefault="00D741DC" w:rsidP="00680F0E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rStyle w:val="CharStyle25"/>
                <w:b/>
                <w:color w:val="auto"/>
                <w:sz w:val="24"/>
                <w:szCs w:val="24"/>
              </w:rPr>
            </w:pPr>
          </w:p>
        </w:tc>
      </w:tr>
      <w:tr w:rsidR="00DB72F0" w:rsidRPr="00DB72F0" w14:paraId="4BC05149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14:paraId="5C2768AE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6EE7B26D" w14:textId="77777777" w:rsidR="00C431F1" w:rsidRPr="00DB72F0" w:rsidRDefault="00C431F1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</w:tcPr>
          <w:p w14:paraId="49B4E9EC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</w:tcPr>
          <w:p w14:paraId="3C7ED2FC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14:paraId="6870D5A0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43132C4F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</w:tcBorders>
          </w:tcPr>
          <w:p w14:paraId="2BFB4885" w14:textId="77777777" w:rsidR="00D741DC" w:rsidRPr="00DB72F0" w:rsidRDefault="00AA1693" w:rsidP="00AA1693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DB72F0">
              <w:rPr>
                <w:rStyle w:val="CharStyle25"/>
                <w:color w:val="auto"/>
                <w:sz w:val="24"/>
                <w:szCs w:val="24"/>
              </w:rPr>
              <w:t>Numurs, ar kādu legalizēts(-i) dokuments(-i)</w:t>
            </w:r>
          </w:p>
        </w:tc>
        <w:tc>
          <w:tcPr>
            <w:tcW w:w="354" w:type="dxa"/>
          </w:tcPr>
          <w:p w14:paraId="6219D87A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bottom w:val="single" w:sz="4" w:space="0" w:color="auto"/>
            </w:tcBorders>
          </w:tcPr>
          <w:p w14:paraId="1492A913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right w:val="single" w:sz="4" w:space="0" w:color="auto"/>
            </w:tcBorders>
          </w:tcPr>
          <w:p w14:paraId="596CEED4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0FC7F1FB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1979EC0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40B2139A" w14:textId="77777777" w:rsidR="00C431F1" w:rsidRPr="00DB72F0" w:rsidRDefault="00C431F1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AA6CB59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D3C4FD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2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38E577" w14:textId="77777777" w:rsidR="00D741DC" w:rsidRPr="00DB72F0" w:rsidRDefault="00D741DC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59128C95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049AE54E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</w:tcPr>
          <w:p w14:paraId="455BA0E0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67378C69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3A3B5317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37A8144F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461FEEEB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  <w:p w14:paraId="521D8D81" w14:textId="77777777" w:rsidR="00C431F1" w:rsidRPr="00DB72F0" w:rsidRDefault="00C431F1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52CA696D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586E297E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</w:tcBorders>
          </w:tcPr>
          <w:p w14:paraId="10EF60B1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</w:tcPr>
          <w:p w14:paraId="4A5D16C7" w14:textId="77777777" w:rsidR="00AA1693" w:rsidRPr="00DB72F0" w:rsidRDefault="00AA1693" w:rsidP="00AA1693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(paraksts)</w:t>
            </w:r>
          </w:p>
        </w:tc>
        <w:tc>
          <w:tcPr>
            <w:tcW w:w="2683" w:type="dxa"/>
            <w:gridSpan w:val="4"/>
            <w:tcBorders>
              <w:right w:val="single" w:sz="4" w:space="0" w:color="auto"/>
            </w:tcBorders>
          </w:tcPr>
          <w:p w14:paraId="703FBE23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B72F0" w:rsidRPr="00DB72F0" w14:paraId="544D86B4" w14:textId="77777777" w:rsidTr="00AA1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2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53AAC74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</w:tcPr>
          <w:p w14:paraId="06F6A447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F08EBDE" w14:textId="77777777" w:rsidR="00AA1693" w:rsidRPr="00DB72F0" w:rsidRDefault="00AA1693" w:rsidP="003C408F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</w:tbl>
    <w:p w14:paraId="3D35862D" w14:textId="77777777" w:rsidR="00A47586" w:rsidRPr="00DB72F0" w:rsidRDefault="00A47586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color w:val="auto"/>
          <w:sz w:val="24"/>
          <w:szCs w:val="24"/>
        </w:rPr>
      </w:pPr>
    </w:p>
    <w:p w14:paraId="49693D92" w14:textId="77777777" w:rsidR="00C431F1" w:rsidRPr="00DB72F0" w:rsidRDefault="00C431F1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color w:val="auto"/>
          <w:sz w:val="24"/>
          <w:szCs w:val="24"/>
        </w:rPr>
      </w:pPr>
    </w:p>
    <w:p w14:paraId="656BDFFB" w14:textId="77777777" w:rsidR="00C431F1" w:rsidRPr="00DB72F0" w:rsidRDefault="00C431F1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color w:val="auto"/>
          <w:sz w:val="24"/>
          <w:szCs w:val="24"/>
        </w:rPr>
      </w:pPr>
    </w:p>
    <w:p w14:paraId="767C8722" w14:textId="77777777" w:rsidR="000857DE" w:rsidRPr="00DB72F0" w:rsidRDefault="000857DE" w:rsidP="00A70772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color w:val="auto"/>
          <w:sz w:val="24"/>
          <w:szCs w:val="24"/>
        </w:rPr>
      </w:pPr>
      <w:r w:rsidRPr="00DB72F0">
        <w:rPr>
          <w:rStyle w:val="CharStyle25"/>
          <w:color w:val="auto"/>
          <w:sz w:val="24"/>
          <w:szCs w:val="24"/>
        </w:rPr>
        <w:t>Apliecinu, ka legalizēto dokumentu saņēmu</w:t>
      </w:r>
    </w:p>
    <w:p w14:paraId="22591339" w14:textId="77777777" w:rsidR="00A70772" w:rsidRPr="00DB72F0" w:rsidRDefault="00A70772" w:rsidP="00A70772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color w:val="auto"/>
          <w:sz w:val="24"/>
          <w:szCs w:val="24"/>
        </w:rPr>
      </w:pPr>
    </w:p>
    <w:p w14:paraId="4E432C86" w14:textId="77777777" w:rsidR="00C431F1" w:rsidRPr="00DB72F0" w:rsidRDefault="00C431F1" w:rsidP="00A70772">
      <w:pPr>
        <w:pStyle w:val="Style23"/>
        <w:shd w:val="clear" w:color="auto" w:fill="auto"/>
        <w:spacing w:before="0" w:after="0" w:line="240" w:lineRule="auto"/>
        <w:ind w:firstLine="709"/>
        <w:rPr>
          <w:rStyle w:val="CharStyle25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9"/>
        <w:gridCol w:w="3402"/>
        <w:gridCol w:w="709"/>
        <w:gridCol w:w="1974"/>
      </w:tblGrid>
      <w:tr w:rsidR="00DB72F0" w:rsidRPr="00DB72F0" w14:paraId="00656569" w14:textId="77777777" w:rsidTr="00272849">
        <w:tc>
          <w:tcPr>
            <w:tcW w:w="2268" w:type="dxa"/>
            <w:tcBorders>
              <w:bottom w:val="single" w:sz="4" w:space="0" w:color="auto"/>
            </w:tcBorders>
          </w:tcPr>
          <w:p w14:paraId="02100114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B05FB10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F7D6164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80E1C3C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14:paraId="105DFAA6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A70772" w:rsidRPr="00DB72F0" w14:paraId="6B28DF02" w14:textId="77777777" w:rsidTr="00272849">
        <w:tc>
          <w:tcPr>
            <w:tcW w:w="2268" w:type="dxa"/>
            <w:tcBorders>
              <w:top w:val="single" w:sz="4" w:space="0" w:color="auto"/>
            </w:tcBorders>
          </w:tcPr>
          <w:p w14:paraId="4CF01BF9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(datums)</w:t>
            </w:r>
          </w:p>
        </w:tc>
        <w:tc>
          <w:tcPr>
            <w:tcW w:w="709" w:type="dxa"/>
          </w:tcPr>
          <w:p w14:paraId="326E0D74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306F5E1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(vārds, uzvārds)</w:t>
            </w:r>
          </w:p>
        </w:tc>
        <w:tc>
          <w:tcPr>
            <w:tcW w:w="709" w:type="dxa"/>
          </w:tcPr>
          <w:p w14:paraId="7D13914D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14:paraId="72BA2BA2" w14:textId="77777777" w:rsidR="00A70772" w:rsidRPr="00DB72F0" w:rsidRDefault="00A70772" w:rsidP="00F72B76">
            <w:pPr>
              <w:pStyle w:val="Style23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DB72F0">
              <w:rPr>
                <w:sz w:val="20"/>
                <w:szCs w:val="20"/>
              </w:rPr>
              <w:t>(paraksts)</w:t>
            </w:r>
          </w:p>
        </w:tc>
      </w:tr>
    </w:tbl>
    <w:p w14:paraId="1A0044FE" w14:textId="77777777" w:rsidR="00A47586" w:rsidRPr="00DB72F0" w:rsidRDefault="00A47586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color w:val="auto"/>
          <w:sz w:val="28"/>
          <w:szCs w:val="28"/>
        </w:rPr>
      </w:pPr>
    </w:p>
    <w:p w14:paraId="17638218" w14:textId="77777777" w:rsidR="00A47586" w:rsidRPr="00DB72F0" w:rsidRDefault="00A47586" w:rsidP="003C408F">
      <w:pPr>
        <w:pStyle w:val="Style23"/>
        <w:shd w:val="clear" w:color="auto" w:fill="auto"/>
        <w:spacing w:before="0" w:after="0" w:line="240" w:lineRule="auto"/>
        <w:rPr>
          <w:rStyle w:val="CharStyle25"/>
          <w:color w:val="auto"/>
          <w:sz w:val="28"/>
          <w:szCs w:val="28"/>
        </w:rPr>
      </w:pPr>
    </w:p>
    <w:p w14:paraId="5F828093" w14:textId="77777777" w:rsidR="003C408F" w:rsidRPr="00DB72F0" w:rsidRDefault="003C408F" w:rsidP="003C408F">
      <w:pPr>
        <w:pStyle w:val="Style29"/>
        <w:shd w:val="clear" w:color="auto" w:fill="auto"/>
        <w:tabs>
          <w:tab w:val="left" w:pos="3162"/>
          <w:tab w:val="left" w:pos="5850"/>
        </w:tabs>
        <w:spacing w:before="0" w:after="0" w:line="240" w:lineRule="auto"/>
        <w:rPr>
          <w:sz w:val="28"/>
          <w:szCs w:val="28"/>
        </w:rPr>
      </w:pPr>
    </w:p>
    <w:sectPr w:rsidR="003C408F" w:rsidRPr="00DB72F0" w:rsidSect="00C431F1">
      <w:headerReference w:type="default" r:id="rId13"/>
      <w:type w:val="continuous"/>
      <w:pgSz w:w="11907" w:h="16840" w:code="9"/>
      <w:pgMar w:top="709" w:right="1134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4822" w14:textId="77777777" w:rsidR="005A60AA" w:rsidRDefault="005A60AA">
      <w:r>
        <w:separator/>
      </w:r>
    </w:p>
  </w:endnote>
  <w:endnote w:type="continuationSeparator" w:id="0">
    <w:p w14:paraId="157588DA" w14:textId="77777777" w:rsidR="005A60AA" w:rsidRDefault="005A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F175" w14:textId="77777777" w:rsidR="005A60AA" w:rsidRDefault="005A60AA">
      <w:r>
        <w:separator/>
      </w:r>
    </w:p>
  </w:footnote>
  <w:footnote w:type="continuationSeparator" w:id="0">
    <w:p w14:paraId="6998934A" w14:textId="77777777" w:rsidR="005A60AA" w:rsidRDefault="005A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FCE54" w14:textId="77777777" w:rsidR="009A53F9" w:rsidRDefault="009A53F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8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□"/>
      <w:lvlJc w:val="left"/>
      <w:rPr>
        <w:b w:val="0"/>
        <w:i w:val="0"/>
        <w:smallCaps w:val="0"/>
        <w:strike w:val="0"/>
        <w:color w:val="303030"/>
        <w:spacing w:val="0"/>
        <w:w w:val="100"/>
        <w:position w:val="0"/>
        <w:sz w:val="1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586"/>
    <w:rsid w:val="00011843"/>
    <w:rsid w:val="000857DE"/>
    <w:rsid w:val="000951C2"/>
    <w:rsid w:val="00272849"/>
    <w:rsid w:val="002B6E0D"/>
    <w:rsid w:val="003C408F"/>
    <w:rsid w:val="004C4A23"/>
    <w:rsid w:val="004D0062"/>
    <w:rsid w:val="00544F2F"/>
    <w:rsid w:val="00560AB0"/>
    <w:rsid w:val="00570798"/>
    <w:rsid w:val="005A60AA"/>
    <w:rsid w:val="006025B9"/>
    <w:rsid w:val="00655F33"/>
    <w:rsid w:val="006722CF"/>
    <w:rsid w:val="00680F0E"/>
    <w:rsid w:val="007A6526"/>
    <w:rsid w:val="007F56DD"/>
    <w:rsid w:val="008C1E50"/>
    <w:rsid w:val="0097357F"/>
    <w:rsid w:val="009A53F9"/>
    <w:rsid w:val="009F5917"/>
    <w:rsid w:val="00A40DC8"/>
    <w:rsid w:val="00A47586"/>
    <w:rsid w:val="00A70772"/>
    <w:rsid w:val="00A94507"/>
    <w:rsid w:val="00AA1693"/>
    <w:rsid w:val="00AC324F"/>
    <w:rsid w:val="00C33926"/>
    <w:rsid w:val="00C3398E"/>
    <w:rsid w:val="00C431F1"/>
    <w:rsid w:val="00CA5194"/>
    <w:rsid w:val="00CC7968"/>
    <w:rsid w:val="00D741DC"/>
    <w:rsid w:val="00DB72F0"/>
    <w:rsid w:val="00E11103"/>
    <w:rsid w:val="00E25EBF"/>
    <w:rsid w:val="00E75DEA"/>
    <w:rsid w:val="00FD76ED"/>
    <w:rsid w:val="00F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E488859"/>
  <w14:defaultImageDpi w14:val="0"/>
  <w15:docId w15:val="{DC0CE1EC-75A5-4CF7-BCCD-E3C24A75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Exact">
    <w:name w:val="Char Style 3 Exact"/>
    <w:basedOn w:val="DefaultParagraphFont"/>
    <w:uiPriority w:val="99"/>
    <w:rPr>
      <w:rFonts w:cs="Times New Roman"/>
      <w:sz w:val="26"/>
      <w:szCs w:val="26"/>
      <w:u w:val="none"/>
    </w:rPr>
  </w:style>
  <w:style w:type="character" w:customStyle="1" w:styleId="CharStyle4">
    <w:name w:val="Char Style 4"/>
    <w:basedOn w:val="DefaultParagraphFont"/>
    <w:link w:val="Style2"/>
    <w:uiPriority w:val="99"/>
    <w:locked/>
    <w:rPr>
      <w:rFonts w:cs="Times New Roman"/>
      <w:sz w:val="26"/>
      <w:szCs w:val="26"/>
      <w:u w:val="none"/>
    </w:rPr>
  </w:style>
  <w:style w:type="character" w:customStyle="1" w:styleId="CharStyle6">
    <w:name w:val="Char Style 6"/>
    <w:basedOn w:val="DefaultParagraphFont"/>
    <w:link w:val="Style5"/>
    <w:uiPriority w:val="99"/>
    <w:locked/>
    <w:rPr>
      <w:rFonts w:cs="Times New Roman"/>
      <w:sz w:val="20"/>
      <w:szCs w:val="20"/>
      <w:u w:val="none"/>
    </w:rPr>
  </w:style>
  <w:style w:type="character" w:customStyle="1" w:styleId="CharStyle7">
    <w:name w:val="Char Style 7"/>
    <w:basedOn w:val="CharStyle6"/>
    <w:uiPriority w:val="99"/>
    <w:rPr>
      <w:rFonts w:cs="Times New Roman"/>
      <w:i/>
      <w:iCs/>
      <w:sz w:val="28"/>
      <w:szCs w:val="28"/>
      <w:u w:val="none"/>
    </w:rPr>
  </w:style>
  <w:style w:type="character" w:customStyle="1" w:styleId="CharStyle8">
    <w:name w:val="Char Style 8"/>
    <w:basedOn w:val="CharStyle6"/>
    <w:uiPriority w:val="99"/>
    <w:rPr>
      <w:rFonts w:cs="Times New Roman"/>
      <w:sz w:val="20"/>
      <w:szCs w:val="20"/>
      <w:u w:val="none"/>
    </w:rPr>
  </w:style>
  <w:style w:type="character" w:customStyle="1" w:styleId="CharStyle10">
    <w:name w:val="Char Style 10"/>
    <w:basedOn w:val="DefaultParagraphFont"/>
    <w:link w:val="Style9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CharStyle12">
    <w:name w:val="Char Style 12"/>
    <w:basedOn w:val="DefaultParagraphFont"/>
    <w:link w:val="Style11"/>
    <w:uiPriority w:val="99"/>
    <w:locked/>
    <w:rPr>
      <w:rFonts w:cs="Times New Roman"/>
      <w:i/>
      <w:iCs/>
      <w:sz w:val="26"/>
      <w:szCs w:val="26"/>
      <w:u w:val="none"/>
    </w:rPr>
  </w:style>
  <w:style w:type="character" w:customStyle="1" w:styleId="CharStyle14">
    <w:name w:val="Char Style 14"/>
    <w:basedOn w:val="DefaultParagraphFont"/>
    <w:link w:val="Style13"/>
    <w:uiPriority w:val="99"/>
    <w:locked/>
    <w:rPr>
      <w:rFonts w:cs="Times New Roman"/>
      <w:sz w:val="20"/>
      <w:szCs w:val="20"/>
      <w:u w:val="none"/>
    </w:rPr>
  </w:style>
  <w:style w:type="character" w:customStyle="1" w:styleId="CharStyle15">
    <w:name w:val="Char Style 15"/>
    <w:basedOn w:val="CharStyle4"/>
    <w:uiPriority w:val="99"/>
    <w:rPr>
      <w:rFonts w:cs="Times New Roman"/>
      <w:i/>
      <w:iCs/>
      <w:sz w:val="26"/>
      <w:szCs w:val="26"/>
      <w:u w:val="none"/>
    </w:rPr>
  </w:style>
  <w:style w:type="character" w:customStyle="1" w:styleId="CharStyle17">
    <w:name w:val="Char Style 17"/>
    <w:basedOn w:val="DefaultParagraphFont"/>
    <w:link w:val="Style16"/>
    <w:uiPriority w:val="99"/>
    <w:locked/>
    <w:rPr>
      <w:rFonts w:cs="Times New Roman"/>
      <w:b/>
      <w:bCs/>
      <w:sz w:val="19"/>
      <w:szCs w:val="19"/>
      <w:u w:val="none"/>
    </w:rPr>
  </w:style>
  <w:style w:type="character" w:customStyle="1" w:styleId="CharStyle18">
    <w:name w:val="Char Style 18"/>
    <w:basedOn w:val="CharStyle17"/>
    <w:uiPriority w:val="99"/>
    <w:rPr>
      <w:rFonts w:cs="Times New Roman"/>
      <w:b/>
      <w:bCs/>
      <w:color w:val="303030"/>
      <w:sz w:val="19"/>
      <w:szCs w:val="19"/>
      <w:u w:val="none"/>
    </w:rPr>
  </w:style>
  <w:style w:type="character" w:customStyle="1" w:styleId="CharStyle19">
    <w:name w:val="Char Style 19"/>
    <w:basedOn w:val="CharStyle4"/>
    <w:uiPriority w:val="99"/>
    <w:rPr>
      <w:rFonts w:cs="Times New Roman"/>
      <w:color w:val="303030"/>
      <w:sz w:val="16"/>
      <w:szCs w:val="16"/>
      <w:u w:val="none"/>
    </w:rPr>
  </w:style>
  <w:style w:type="character" w:customStyle="1" w:styleId="CharStyle21">
    <w:name w:val="Char Style 21"/>
    <w:basedOn w:val="DefaultParagraphFont"/>
    <w:link w:val="Style20"/>
    <w:uiPriority w:val="99"/>
    <w:locked/>
    <w:rPr>
      <w:rFonts w:cs="Times New Roman"/>
      <w:sz w:val="19"/>
      <w:szCs w:val="19"/>
      <w:u w:val="none"/>
    </w:rPr>
  </w:style>
  <w:style w:type="character" w:customStyle="1" w:styleId="CharStyle22">
    <w:name w:val="Char Style 22"/>
    <w:basedOn w:val="CharStyle21"/>
    <w:uiPriority w:val="99"/>
    <w:rPr>
      <w:rFonts w:cs="Times New Roman"/>
      <w:color w:val="1B1B1B"/>
      <w:sz w:val="19"/>
      <w:szCs w:val="19"/>
      <w:u w:val="none"/>
    </w:rPr>
  </w:style>
  <w:style w:type="character" w:customStyle="1" w:styleId="CharStyle24">
    <w:name w:val="Char Style 24"/>
    <w:basedOn w:val="DefaultParagraphFont"/>
    <w:link w:val="Style23"/>
    <w:uiPriority w:val="99"/>
    <w:locked/>
    <w:rPr>
      <w:rFonts w:cs="Times New Roman"/>
      <w:sz w:val="16"/>
      <w:szCs w:val="16"/>
      <w:u w:val="none"/>
    </w:rPr>
  </w:style>
  <w:style w:type="character" w:customStyle="1" w:styleId="CharStyle25">
    <w:name w:val="Char Style 25"/>
    <w:basedOn w:val="CharStyle24"/>
    <w:uiPriority w:val="99"/>
    <w:rPr>
      <w:rFonts w:cs="Times New Roman"/>
      <w:color w:val="303030"/>
      <w:sz w:val="16"/>
      <w:szCs w:val="16"/>
      <w:u w:val="none"/>
    </w:rPr>
  </w:style>
  <w:style w:type="character" w:customStyle="1" w:styleId="CharStyle27">
    <w:name w:val="Char Style 27"/>
    <w:basedOn w:val="DefaultParagraphFont"/>
    <w:link w:val="Style26"/>
    <w:uiPriority w:val="99"/>
    <w:locked/>
    <w:rPr>
      <w:rFonts w:cs="Times New Roman"/>
      <w:sz w:val="15"/>
      <w:szCs w:val="15"/>
      <w:u w:val="none"/>
    </w:rPr>
  </w:style>
  <w:style w:type="character" w:customStyle="1" w:styleId="CharStyle28">
    <w:name w:val="Char Style 28"/>
    <w:basedOn w:val="CharStyle27"/>
    <w:uiPriority w:val="99"/>
    <w:rPr>
      <w:rFonts w:cs="Times New Roman"/>
      <w:color w:val="434343"/>
      <w:sz w:val="15"/>
      <w:szCs w:val="15"/>
      <w:u w:val="none"/>
    </w:rPr>
  </w:style>
  <w:style w:type="character" w:customStyle="1" w:styleId="CharStyle30">
    <w:name w:val="Char Style 30"/>
    <w:basedOn w:val="DefaultParagraphFont"/>
    <w:link w:val="Style29"/>
    <w:uiPriority w:val="99"/>
    <w:locked/>
    <w:rPr>
      <w:rFonts w:cs="Times New Roman"/>
      <w:sz w:val="13"/>
      <w:szCs w:val="13"/>
      <w:u w:val="none"/>
    </w:rPr>
  </w:style>
  <w:style w:type="character" w:customStyle="1" w:styleId="CharStyle31">
    <w:name w:val="Char Style 31"/>
    <w:basedOn w:val="CharStyle30"/>
    <w:uiPriority w:val="99"/>
    <w:rPr>
      <w:rFonts w:cs="Times New Roman"/>
      <w:color w:val="303030"/>
      <w:sz w:val="13"/>
      <w:szCs w:val="13"/>
      <w:u w:val="none"/>
    </w:rPr>
  </w:style>
  <w:style w:type="paragraph" w:customStyle="1" w:styleId="Style2">
    <w:name w:val="Style 2"/>
    <w:basedOn w:val="Normal"/>
    <w:link w:val="CharStyle4"/>
    <w:uiPriority w:val="99"/>
    <w:pPr>
      <w:shd w:val="clear" w:color="auto" w:fill="FFFFFF"/>
      <w:spacing w:after="320" w:line="317" w:lineRule="exact"/>
    </w:pPr>
    <w:rPr>
      <w:color w:val="auto"/>
      <w:sz w:val="26"/>
      <w:szCs w:val="26"/>
    </w:rPr>
  </w:style>
  <w:style w:type="paragraph" w:customStyle="1" w:styleId="Style5">
    <w:name w:val="Style 5"/>
    <w:basedOn w:val="Normal"/>
    <w:link w:val="CharStyle6"/>
    <w:uiPriority w:val="99"/>
    <w:pPr>
      <w:shd w:val="clear" w:color="auto" w:fill="FFFFFF"/>
      <w:spacing w:line="222" w:lineRule="exact"/>
    </w:pPr>
    <w:rPr>
      <w:color w:val="auto"/>
      <w:sz w:val="20"/>
      <w:szCs w:val="20"/>
    </w:rPr>
  </w:style>
  <w:style w:type="paragraph" w:customStyle="1" w:styleId="Style9">
    <w:name w:val="Style 9"/>
    <w:basedOn w:val="Normal"/>
    <w:link w:val="CharStyle10"/>
    <w:uiPriority w:val="99"/>
    <w:pPr>
      <w:shd w:val="clear" w:color="auto" w:fill="FFFFFF"/>
      <w:spacing w:before="320" w:after="320" w:line="310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Style11">
    <w:name w:val="Style 11"/>
    <w:basedOn w:val="Normal"/>
    <w:link w:val="CharStyle12"/>
    <w:uiPriority w:val="99"/>
    <w:pPr>
      <w:shd w:val="clear" w:color="auto" w:fill="FFFFFF"/>
      <w:spacing w:before="320" w:line="322" w:lineRule="exact"/>
      <w:jc w:val="right"/>
    </w:pPr>
    <w:rPr>
      <w:i/>
      <w:iCs/>
      <w:color w:val="auto"/>
      <w:sz w:val="26"/>
      <w:szCs w:val="26"/>
    </w:rPr>
  </w:style>
  <w:style w:type="paragraph" w:customStyle="1" w:styleId="Style13">
    <w:name w:val="Style 13"/>
    <w:basedOn w:val="Normal"/>
    <w:link w:val="CharStyle14"/>
    <w:uiPriority w:val="99"/>
    <w:pPr>
      <w:shd w:val="clear" w:color="auto" w:fill="FFFFFF"/>
      <w:spacing w:line="222" w:lineRule="exact"/>
      <w:jc w:val="both"/>
    </w:pPr>
    <w:rPr>
      <w:color w:val="auto"/>
      <w:sz w:val="20"/>
      <w:szCs w:val="20"/>
    </w:rPr>
  </w:style>
  <w:style w:type="paragraph" w:customStyle="1" w:styleId="Style16">
    <w:name w:val="Style 16"/>
    <w:basedOn w:val="Normal"/>
    <w:link w:val="CharStyle17"/>
    <w:uiPriority w:val="99"/>
    <w:pPr>
      <w:shd w:val="clear" w:color="auto" w:fill="FFFFFF"/>
      <w:spacing w:before="280" w:after="60" w:line="210" w:lineRule="exact"/>
      <w:jc w:val="center"/>
    </w:pPr>
    <w:rPr>
      <w:b/>
      <w:bCs/>
      <w:color w:val="auto"/>
      <w:sz w:val="19"/>
      <w:szCs w:val="19"/>
    </w:rPr>
  </w:style>
  <w:style w:type="paragraph" w:customStyle="1" w:styleId="Style20">
    <w:name w:val="Style 20"/>
    <w:basedOn w:val="Normal"/>
    <w:link w:val="CharStyle21"/>
    <w:uiPriority w:val="99"/>
    <w:pPr>
      <w:shd w:val="clear" w:color="auto" w:fill="FFFFFF"/>
      <w:spacing w:line="210" w:lineRule="exact"/>
    </w:pPr>
    <w:rPr>
      <w:color w:val="auto"/>
      <w:sz w:val="19"/>
      <w:szCs w:val="19"/>
    </w:rPr>
  </w:style>
  <w:style w:type="paragraph" w:customStyle="1" w:styleId="Style23">
    <w:name w:val="Style 23"/>
    <w:basedOn w:val="Normal"/>
    <w:link w:val="CharStyle24"/>
    <w:uiPriority w:val="99"/>
    <w:pPr>
      <w:shd w:val="clear" w:color="auto" w:fill="FFFFFF"/>
      <w:spacing w:before="480" w:after="940" w:line="178" w:lineRule="exact"/>
    </w:pPr>
    <w:rPr>
      <w:color w:val="auto"/>
      <w:sz w:val="16"/>
      <w:szCs w:val="16"/>
    </w:rPr>
  </w:style>
  <w:style w:type="paragraph" w:customStyle="1" w:styleId="Style26">
    <w:name w:val="Style 26"/>
    <w:basedOn w:val="Normal"/>
    <w:link w:val="CharStyle27"/>
    <w:uiPriority w:val="99"/>
    <w:pPr>
      <w:shd w:val="clear" w:color="auto" w:fill="FFFFFF"/>
      <w:spacing w:before="940" w:line="166" w:lineRule="exact"/>
      <w:jc w:val="both"/>
    </w:pPr>
    <w:rPr>
      <w:color w:val="auto"/>
      <w:sz w:val="15"/>
      <w:szCs w:val="15"/>
    </w:rPr>
  </w:style>
  <w:style w:type="paragraph" w:customStyle="1" w:styleId="Style29">
    <w:name w:val="Style 29"/>
    <w:basedOn w:val="Normal"/>
    <w:link w:val="CharStyle30"/>
    <w:uiPriority w:val="99"/>
    <w:pPr>
      <w:shd w:val="clear" w:color="auto" w:fill="FFFFFF"/>
      <w:spacing w:before="420" w:after="420" w:line="144" w:lineRule="exact"/>
      <w:jc w:val="both"/>
    </w:pPr>
    <w:rPr>
      <w:color w:val="auto"/>
      <w:sz w:val="13"/>
      <w:szCs w:val="13"/>
    </w:rPr>
  </w:style>
  <w:style w:type="table" w:styleId="TableGrid">
    <w:name w:val="Table Grid"/>
    <w:basedOn w:val="TableNormal"/>
    <w:uiPriority w:val="39"/>
    <w:rsid w:val="00A47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75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7586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475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7586"/>
    <w:rPr>
      <w:rFonts w:cs="Times New Roman"/>
      <w:color w:val="000000"/>
    </w:rPr>
  </w:style>
  <w:style w:type="paragraph" w:customStyle="1" w:styleId="naisf">
    <w:name w:val="naisf"/>
    <w:basedOn w:val="Normal"/>
    <w:rsid w:val="003C408F"/>
    <w:pPr>
      <w:widowControl/>
      <w:spacing w:before="75" w:after="75"/>
      <w:ind w:firstLine="375"/>
      <w:jc w:val="both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Policy Label Generator</Name>
    <Synchronization>Synchronous</Synchronization>
    <Type>10001</Type>
    <SequenceNumber>1000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10002</Type>
    <SequenceNumber>1001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10004</Type>
    <SequenceNumber>1002</SequenceNumber>
    <Assembly>Microsoft.Office.Policy, Version=14.0.0.0, Culture=neutral, PublicKeyToken=71e9bce111e9429c</Assembly>
    <Class>Microsoft.Office.RecordsManagement.Internal.LabelHandler</Class>
    <Data/>
    <Filter/>
  </Receiver>
  <Receiver>
    <Name>Policy Label Generator</Name>
    <Synchronization>Synchronous</Synchronization>
    <Type>10006</Type>
    <SequenceNumber>1003</SequenceNumber>
    <Assembly>Microsoft.Office.Policy, Version=14.0.0.0, Culture=neutral, PublicKeyToken=71e9bce111e9429c</Assembly>
    <Class>Microsoft.Office.RecordsManagement.Internal.LabelHandler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k5e1749419894192ba8968673f7fbdd6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Konsulāro pakalpojumu nodaļa</TermName>
          <TermId xmlns="http://schemas.microsoft.com/office/infopath/2007/PartnerControls">480f14d8-34d5-484a-a46c-1dfe97bd4540</TermId>
        </TermInfo>
        <TermInfo xmlns="http://schemas.microsoft.com/office/infopath/2007/PartnerControls">
          <TermName xmlns="http://schemas.microsoft.com/office/infopath/2007/PartnerControls">Konsulārās palīdzības nodaļa</TermName>
          <TermId xmlns="http://schemas.microsoft.com/office/infopath/2007/PartnerControls">7a133a1b-6e95-4081-846e-62a5ca924409</TermId>
        </TermInfo>
        <TermInfo xmlns="http://schemas.microsoft.com/office/infopath/2007/PartnerControls">
          <TermName xmlns="http://schemas.microsoft.com/office/infopath/2007/PartnerControls">Ģenerālkonsulāts Sanktpēterburgā</TermName>
          <TermId xmlns="http://schemas.microsoft.com/office/infopath/2007/PartnerControls">f8d75230-bccd-46f0-9729-07b05114b735</TermId>
        </TermInfo>
        <TermInfo xmlns="http://schemas.microsoft.com/office/infopath/2007/PartnerControls">
          <TermName xmlns="http://schemas.microsoft.com/office/infopath/2007/PartnerControls">Konsulāts Pleskavā</TermName>
          <TermId xmlns="http://schemas.microsoft.com/office/infopath/2007/PartnerControls">71661ad2-0df3-47a8-9bd8-bcf319fa7f5f</TermId>
        </TermInfo>
        <TermInfo xmlns="http://schemas.microsoft.com/office/infopath/2007/PartnerControls">
          <TermName xmlns="http://schemas.microsoft.com/office/infopath/2007/PartnerControls">Konsulāts Vitebskā</TermName>
          <TermId xmlns="http://schemas.microsoft.com/office/infopath/2007/PartnerControls">6d193a74-a2a6-428b-a964-271cf41231d7</TermId>
        </TermInfo>
        <TermInfo xmlns="http://schemas.microsoft.com/office/infopath/2007/PartnerControls">
          <TermName xmlns="http://schemas.microsoft.com/office/infopath/2007/PartnerControls">Vēstniecība Apvienotajos Arābu Emirātos</TermName>
          <TermId xmlns="http://schemas.microsoft.com/office/infopath/2007/PartnerControls">49fadff2-7f43-47d0-ad80-690dbc584135</TermId>
        </TermInfo>
        <TermInfo xmlns="http://schemas.microsoft.com/office/infopath/2007/PartnerControls">
          <TermName xmlns="http://schemas.microsoft.com/office/infopath/2007/PartnerControls">Vēstniecība ASV</TermName>
          <TermId xmlns="http://schemas.microsoft.com/office/infopath/2007/PartnerControls">358b2a26-6a16-4217-8c90-014f521fa89e</TermId>
        </TermInfo>
        <TermInfo xmlns="http://schemas.microsoft.com/office/infopath/2007/PartnerControls">
          <TermName xmlns="http://schemas.microsoft.com/office/infopath/2007/PartnerControls">Vēstniecība Austrijas Republikā</TermName>
          <TermId xmlns="http://schemas.microsoft.com/office/infopath/2007/PartnerControls">e86e5a22-87f9-4893-8db9-652afe182a91</TermId>
        </TermInfo>
        <TermInfo xmlns="http://schemas.microsoft.com/office/infopath/2007/PartnerControls">
          <TermName xmlns="http://schemas.microsoft.com/office/infopath/2007/PartnerControls">Vēstniecība Azerbaidžānas Republikā</TermName>
          <TermId xmlns="http://schemas.microsoft.com/office/infopath/2007/PartnerControls">92dd17d5-6cce-430f-b5fc-37c0649595f1</TermId>
        </TermInfo>
        <TermInfo xmlns="http://schemas.microsoft.com/office/infopath/2007/PartnerControls">
          <TermName xmlns="http://schemas.microsoft.com/office/infopath/2007/PartnerControls">Vēstniecība Baltkrievijas Republikā</TermName>
          <TermId xmlns="http://schemas.microsoft.com/office/infopath/2007/PartnerControls">74e46d8d-d5cd-461b-85d0-68568411b3e9</TermId>
        </TermInfo>
        <TermInfo xmlns="http://schemas.microsoft.com/office/infopath/2007/PartnerControls">
          <TermName xmlns="http://schemas.microsoft.com/office/infopath/2007/PartnerControls">Vēstniecība Beļģijas Karalistē</TermName>
          <TermId xmlns="http://schemas.microsoft.com/office/infopath/2007/PartnerControls">dc6cd8be-01e0-44dd-a5d0-ec085ce54395</TermId>
        </TermInfo>
        <TermInfo xmlns="http://schemas.microsoft.com/office/infopath/2007/PartnerControls">
          <TermName xmlns="http://schemas.microsoft.com/office/infopath/2007/PartnerControls">Vēstniecība Čehijas Republikā</TermName>
          <TermId xmlns="http://schemas.microsoft.com/office/infopath/2007/PartnerControls">ce06cb5b-8824-41c6-b22e-d984c5f5451c</TermId>
        </TermInfo>
        <TermInfo xmlns="http://schemas.microsoft.com/office/infopath/2007/PartnerControls">
          <TermName xmlns="http://schemas.microsoft.com/office/infopath/2007/PartnerControls">Vēstniecība Dānijas Karalistē</TermName>
          <TermId xmlns="http://schemas.microsoft.com/office/infopath/2007/PartnerControls">426d63dd-9d78-4100-857b-9e41dd8d897c</TermId>
        </TermInfo>
        <TermInfo xmlns="http://schemas.microsoft.com/office/infopath/2007/PartnerControls">
          <TermName xmlns="http://schemas.microsoft.com/office/infopath/2007/PartnerControls">Vēstniecība Ēģiptes Arābu Republikā</TermName>
          <TermId xmlns="http://schemas.microsoft.com/office/infopath/2007/PartnerControls">d18d0bad-23ef-4357-868b-9778f5f9d964</TermId>
        </TermInfo>
        <TermInfo xmlns="http://schemas.microsoft.com/office/infopath/2007/PartnerControls">
          <TermName xmlns="http://schemas.microsoft.com/office/infopath/2007/PartnerControls">Vēstniecība Francijas Republikā</TermName>
          <TermId xmlns="http://schemas.microsoft.com/office/infopath/2007/PartnerControls">af631e1f-f5ea-4db4-a0d6-eab5c7464abd</TermId>
        </TermInfo>
        <TermInfo xmlns="http://schemas.microsoft.com/office/infopath/2007/PartnerControls">
          <TermName xmlns="http://schemas.microsoft.com/office/infopath/2007/PartnerControls">Vēstniecība Grieķijas Republikā</TermName>
          <TermId xmlns="http://schemas.microsoft.com/office/infopath/2007/PartnerControls">0638357b-9b98-40ce-8239-9f4896a0ae3a</TermId>
        </TermInfo>
        <TermInfo xmlns="http://schemas.microsoft.com/office/infopath/2007/PartnerControls">
          <TermName xmlns="http://schemas.microsoft.com/office/infopath/2007/PartnerControls">Vēstniecība Gruzijā</TermName>
          <TermId xmlns="http://schemas.microsoft.com/office/infopath/2007/PartnerControls">33217992-9779-4ec9-9347-32dc9bc32cab</TermId>
        </TermInfo>
        <TermInfo xmlns="http://schemas.microsoft.com/office/infopath/2007/PartnerControls">
          <TermName xmlns="http://schemas.microsoft.com/office/infopath/2007/PartnerControls">Vēstniecība Igaunijas Republikā</TermName>
          <TermId xmlns="http://schemas.microsoft.com/office/infopath/2007/PartnerControls">61451ae6-21f5-453a-80af-d42088d97791</TermId>
        </TermInfo>
        <TermInfo xmlns="http://schemas.microsoft.com/office/infopath/2007/PartnerControls">
          <TermName xmlns="http://schemas.microsoft.com/office/infopath/2007/PartnerControls">Vēstniecība Indijas Republikā</TermName>
          <TermId xmlns="http://schemas.microsoft.com/office/infopath/2007/PartnerControls">d7cc13c9-c9b8-421f-8231-8fb431a13522</TermId>
        </TermInfo>
        <TermInfo xmlns="http://schemas.microsoft.com/office/infopath/2007/PartnerControls">
          <TermName xmlns="http://schemas.microsoft.com/office/infopath/2007/PartnerControls">Vēstniecība Īrijā</TermName>
          <TermId xmlns="http://schemas.microsoft.com/office/infopath/2007/PartnerControls">cb495309-4ee0-4ad1-a3ee-5d9adf4aec27</TermId>
        </TermInfo>
        <TermInfo xmlns="http://schemas.microsoft.com/office/infopath/2007/PartnerControls">
          <TermName xmlns="http://schemas.microsoft.com/office/infopath/2007/PartnerControls">Vēstniecība Itālijas Republikā</TermName>
          <TermId xmlns="http://schemas.microsoft.com/office/infopath/2007/PartnerControls">2b85c281-27b6-4829-beb5-2f99886b419f</TermId>
        </TermInfo>
        <TermInfo xmlns="http://schemas.microsoft.com/office/infopath/2007/PartnerControls">
          <TermName xmlns="http://schemas.microsoft.com/office/infopath/2007/PartnerControls">Vēstniecība Izraēlas Valstī</TermName>
          <TermId xmlns="http://schemas.microsoft.com/office/infopath/2007/PartnerControls">5a52dbb2-6ff4-44f1-bff2-bbfd922d4639</TermId>
        </TermInfo>
        <TermInfo xmlns="http://schemas.microsoft.com/office/infopath/2007/PartnerControls">
          <TermName xmlns="http://schemas.microsoft.com/office/infopath/2007/PartnerControls">Vēstniecība Japānā</TermName>
          <TermId xmlns="http://schemas.microsoft.com/office/infopath/2007/PartnerControls">bab923bc-a521-4a71-810e-4acd953f2274</TermId>
        </TermInfo>
        <TermInfo xmlns="http://schemas.microsoft.com/office/infopath/2007/PartnerControls">
          <TermName xmlns="http://schemas.microsoft.com/office/infopath/2007/PartnerControls">Vēstniecība Kanādā</TermName>
          <TermId xmlns="http://schemas.microsoft.com/office/infopath/2007/PartnerControls">5cc421fe-c08c-4c4b-a4e1-c6d106655a7b</TermId>
        </TermInfo>
        <TermInfo xmlns="http://schemas.microsoft.com/office/infopath/2007/PartnerControls">
          <TermName xmlns="http://schemas.microsoft.com/office/infopath/2007/PartnerControls">Vēstniecība Kazahstānas Republikā</TermName>
          <TermId xmlns="http://schemas.microsoft.com/office/infopath/2007/PartnerControls">db9838ec-8eab-4093-8d0b-ac9b36dde45a</TermId>
        </TermInfo>
        <TermInfo xmlns="http://schemas.microsoft.com/office/infopath/2007/PartnerControls">
          <TermName xmlns="http://schemas.microsoft.com/office/infopath/2007/PartnerControls">Vēstniecība Korejas Republikā</TermName>
          <TermId xmlns="http://schemas.microsoft.com/office/infopath/2007/PartnerControls">a20fda46-0be5-414b-a0f0-2f9e718f6d33</TermId>
        </TermInfo>
        <TermInfo xmlns="http://schemas.microsoft.com/office/infopath/2007/PartnerControls">
          <TermName xmlns="http://schemas.microsoft.com/office/infopath/2007/PartnerControls">Vēstniecība Krievijas Federācijā</TermName>
          <TermId xmlns="http://schemas.microsoft.com/office/infopath/2007/PartnerControls">ad9df147-6d65-4422-9dac-4272125a6c29</TermId>
        </TermInfo>
        <TermInfo xmlns="http://schemas.microsoft.com/office/infopath/2007/PartnerControls">
          <TermName xmlns="http://schemas.microsoft.com/office/infopath/2007/PartnerControls">Vēstniecības Krievijas Federācijā Konsulārās nodaļas Maskavā kanceleja Kaļiņingradā</TermName>
          <TermId xmlns="http://schemas.microsoft.com/office/infopath/2007/PartnerControls">7e21e46d-02f6-4717-a29c-60146bb71522</TermId>
        </TermInfo>
        <TermInfo xmlns="http://schemas.microsoft.com/office/infopath/2007/PartnerControls">
          <TermName xmlns="http://schemas.microsoft.com/office/infopath/2007/PartnerControls">Vēstniecība Ķīnas Tautas Republikā</TermName>
          <TermId xmlns="http://schemas.microsoft.com/office/infopath/2007/PartnerControls">a558f650-9072-4ea6-8460-f2d9e10859f8</TermId>
        </TermInfo>
        <TermInfo xmlns="http://schemas.microsoft.com/office/infopath/2007/PartnerControls">
          <TermName xmlns="http://schemas.microsoft.com/office/infopath/2007/PartnerControls">Vēstniecība Lielbritānijas un Ziemeļīrijas Apvienotajā Karalistē</TermName>
          <TermId xmlns="http://schemas.microsoft.com/office/infopath/2007/PartnerControls">ea30cd4e-3490-4262-913d-0b05ec495a30</TermId>
        </TermInfo>
        <TermInfo xmlns="http://schemas.microsoft.com/office/infopath/2007/PartnerControls">
          <TermName xmlns="http://schemas.microsoft.com/office/infopath/2007/PartnerControls">Vēstniecība Lietuvas Republikā</TermName>
          <TermId xmlns="http://schemas.microsoft.com/office/infopath/2007/PartnerControls">315dc42a-9d96-420b-b39a-fba171f7a1c7</TermId>
        </TermInfo>
        <TermInfo xmlns="http://schemas.microsoft.com/office/infopath/2007/PartnerControls">
          <TermName xmlns="http://schemas.microsoft.com/office/infopath/2007/PartnerControls">Vēstniecība Moldovas Republikā</TermName>
          <TermId xmlns="http://schemas.microsoft.com/office/infopath/2007/PartnerControls">d78a94aa-9e37-4d9c-a209-e0d2d1c24453</TermId>
        </TermInfo>
        <TermInfo xmlns="http://schemas.microsoft.com/office/infopath/2007/PartnerControls">
          <TermName xmlns="http://schemas.microsoft.com/office/infopath/2007/PartnerControls">Vēstniecība Nīderlandes Karalistē</TermName>
          <TermId xmlns="http://schemas.microsoft.com/office/infopath/2007/PartnerControls">66205921-adb6-43f4-abb6-ab9d6053c739</TermId>
        </TermInfo>
        <TermInfo xmlns="http://schemas.microsoft.com/office/infopath/2007/PartnerControls">
          <TermName xmlns="http://schemas.microsoft.com/office/infopath/2007/PartnerControls">Vēstniecība Norvēģijas Karalistē</TermName>
          <TermId xmlns="http://schemas.microsoft.com/office/infopath/2007/PartnerControls">fbc2ac67-5aae-4fc2-b1b9-b4a8ad250908</TermId>
        </TermInfo>
        <TermInfo xmlns="http://schemas.microsoft.com/office/infopath/2007/PartnerControls">
          <TermName xmlns="http://schemas.microsoft.com/office/infopath/2007/PartnerControls">Vēstniecība Polijas Republikā</TermName>
          <TermId xmlns="http://schemas.microsoft.com/office/infopath/2007/PartnerControls">8c52a734-e569-472c-9f85-920e8872d760</TermId>
        </TermInfo>
        <TermInfo xmlns="http://schemas.microsoft.com/office/infopath/2007/PartnerControls">
          <TermName xmlns="http://schemas.microsoft.com/office/infopath/2007/PartnerControls">Vēstniecība Somijas Republikā</TermName>
          <TermId xmlns="http://schemas.microsoft.com/office/infopath/2007/PartnerControls">c97dfd28-f2dc-4da3-8488-c6eb0f344e5c</TermId>
        </TermInfo>
        <TermInfo xmlns="http://schemas.microsoft.com/office/infopath/2007/PartnerControls">
          <TermName xmlns="http://schemas.microsoft.com/office/infopath/2007/PartnerControls">Vēstniecība Spānijas Karalistē</TermName>
          <TermId xmlns="http://schemas.microsoft.com/office/infopath/2007/PartnerControls">c92bc38b-3d62-4527-8a08-8f1b90c84b9a</TermId>
        </TermInfo>
        <TermInfo xmlns="http://schemas.microsoft.com/office/infopath/2007/PartnerControls">
          <TermName xmlns="http://schemas.microsoft.com/office/infopath/2007/PartnerControls">Vēstniecība Turcijas Republikā</TermName>
          <TermId xmlns="http://schemas.microsoft.com/office/infopath/2007/PartnerControls">13eec2f6-f1e3-4f55-adcb-f032c1a861f2</TermId>
        </TermInfo>
        <TermInfo xmlns="http://schemas.microsoft.com/office/infopath/2007/PartnerControls">
          <TermName xmlns="http://schemas.microsoft.com/office/infopath/2007/PartnerControls">Vēstniecība Ukrainā</TermName>
          <TermId xmlns="http://schemas.microsoft.com/office/infopath/2007/PartnerControls">fba71d28-27c5-4f4b-aede-08fb4a4530b6</TermId>
        </TermInfo>
        <TermInfo xmlns="http://schemas.microsoft.com/office/infopath/2007/PartnerControls">
          <TermName xmlns="http://schemas.microsoft.com/office/infopath/2007/PartnerControls">Vēstniecība Ungārijā</TermName>
          <TermId xmlns="http://schemas.microsoft.com/office/infopath/2007/PartnerControls">7a0221b5-eb15-462e-99ec-b33e9f4ffbf2</TermId>
        </TermInfo>
        <TermInfo xmlns="http://schemas.microsoft.com/office/infopath/2007/PartnerControls">
          <TermName xmlns="http://schemas.microsoft.com/office/infopath/2007/PartnerControls">Vēstniecība Uzbekistānas Republikā</TermName>
          <TermId xmlns="http://schemas.microsoft.com/office/infopath/2007/PartnerControls">bce4ddb3-61fb-4a50-83b1-8e3c38caff82</TermId>
        </TermInfo>
        <TermInfo xmlns="http://schemas.microsoft.com/office/infopath/2007/PartnerControls">
          <TermName xmlns="http://schemas.microsoft.com/office/infopath/2007/PartnerControls">Vēstniecība Vācijas Federatīvajā Republikā</TermName>
          <TermId xmlns="http://schemas.microsoft.com/office/infopath/2007/PartnerControls">d652c8bd-bab1-4d76-9819-1824336d2e23</TermId>
        </TermInfo>
        <TermInfo xmlns="http://schemas.microsoft.com/office/infopath/2007/PartnerControls">
          <TermName xmlns="http://schemas.microsoft.com/office/infopath/2007/PartnerControls">Vēstniecība Zviedrijas Karalistē</TermName>
          <TermId xmlns="http://schemas.microsoft.com/office/infopath/2007/PartnerControls">ae135794-6d5a-4d11-91d2-c4d1e17a81e4</TermId>
        </TermInfo>
      </Terms>
    </k5e1749419894192ba8968673f7fbdd6>
    <amDokParakstitaji xmlns="801ff49e-5150-41f0-9cd7-015d16134d38">
      <UserInfo>
        <DisplayName>Guna Japiņa</DisplayName>
        <AccountId>827</AccountId>
        <AccountType/>
      </UserInfo>
    </amDokParakstitaji>
    <DLCPolicyLabelLock xmlns="21a93588-6fe8-41e9-94dc-424b783ca979" xsi:nil="true"/>
    <amLapuSkaits xmlns="801ff49e-5150-41f0-9cd7-015d16134d38" xsi:nil="true"/>
    <amIerobezotaPieejamiba xmlns="ec5eb65c-7d19-4b23-bf65-ca68bcd53ae2">Nē</amIerobezotaPieejamiba>
    <DLCPolicyLabelClientValue xmlns="21a93588-6fe8-41e9-94dc-424b783ca979">{Adresāta nosaukums (ĀM darbinieki)}</DLCPolicyLabelClientValue>
    <amDokumentaIndeks xmlns="801ff49e-5150-41f0-9cd7-015d16134d38" xsi:nil="true"/>
    <amSagatavotajs xmlns="801ff49e-5150-41f0-9cd7-015d16134d38">
      <UserInfo>
        <DisplayName>Sintija Stipre</DisplayName>
        <AccountId>1041</AccountId>
        <AccountType/>
      </UserInfo>
    </amSagatavotajs>
    <LTT_RelatedDocumentsField xmlns="aaa33240-aed4-492d-84f2-cf9262a9abbc" xsi:nil="true"/>
    <amPiekluvesLimenaPamatojums xmlns="801ff49e-5150-41f0-9cd7-015d16134d38" xsi:nil="true"/>
    <amDokSaturs xmlns="801ff49e-5150-41f0-9cd7-015d16134d38">Par izmaiņām dokumentu legalizācijas kārtībā no 2019. gada 1. jūlija</amDokSaturs>
    <TaxCatchAll xmlns="21a93588-6fe8-41e9-94dc-424b783ca979">
      <Value>106</Value>
      <Value>105</Value>
      <Value>104</Value>
      <Value>103</Value>
      <Value>102</Value>
      <Value>101</Value>
      <Value>100</Value>
      <Value>99</Value>
      <Value>98</Value>
      <Value>92</Value>
      <Value>90</Value>
      <Value>89</Value>
      <Value>88</Value>
      <Value>87</Value>
      <Value>86</Value>
      <Value>85</Value>
      <Value>84</Value>
      <Value>83</Value>
      <Value>81</Value>
      <Value>80</Value>
      <Value>79</Value>
      <Value>77</Value>
      <Value>76</Value>
      <Value>74</Value>
      <Value>73</Value>
      <Value>72</Value>
      <Value>48</Value>
      <Value>47</Value>
      <Value>37</Value>
      <Value>36</Value>
      <Value>35</Value>
      <Value>33</Value>
      <Value>31</Value>
      <Value>28</Value>
      <Value>27</Value>
      <Value>13</Value>
      <Value>8</Value>
      <Value>109</Value>
      <Value>113</Value>
      <Value>112</Value>
      <Value>111</Value>
      <Value>110</Value>
      <Value>2</Value>
      <Value>108</Value>
      <Value>107</Value>
    </TaxCatchAll>
    <amRegistresanasDatums xmlns="801ff49e-5150-41f0-9cd7-015d16134d38">2019-06-27T00:00:00Z</amRegistresanasDatums>
    <amPiekluvesLimenis xmlns="ec5eb65c-7d19-4b23-bf65-ca68bcd53ae2">IP='Nē', DV='Nē'</amPiekluvesLimeni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DokPielikumi xmlns="801ff49e-5150-41f0-9cd7-015d16134d38" xsi:nil="true"/>
    <amPiezimes xmlns="801ff49e-5150-41f0-9cd7-015d16134d38" xsi:nil="true"/>
    <DLCPolicyLabelValue xmlns="21a93588-6fe8-41e9-94dc-424b783ca979">{Adresāta nosaukums (ĀM darbinieki)}</DLCPolicyLabelValue>
    <amAdresataNosaukumsDarbinieki xmlns="801ff49e-5150-41f0-9cd7-015d16134d38">
      <UserInfo>
        <DisplayName/>
        <AccountId xsi:nil="true"/>
        <AccountType/>
      </UserInfo>
    </amAdresataNosaukumsDarbinieki>
    <amLidzautori xmlns="801ff49e-5150-41f0-9cd7-015d16134d38">
      <UserInfo>
        <DisplayName/>
        <AccountId xsi:nil="true"/>
        <AccountType/>
      </UserInfo>
    </amLidzautori>
    <amNumurs xmlns="801ff49e-5150-41f0-9cd7-015d16134d38">43-5656</amNumurs>
  </documentManagement>
</p:properties>
</file>

<file path=customXml/item4.xml><?xml version="1.0" encoding="utf-8"?>
<?mso-contentType ?>
<p:Policy xmlns:p="office.server.policy" id="" local="true">
  <p:Name>Iekšējā sarakste</p:Name>
  <p:Description/>
  <p:Statement/>
  <p:PolicyItems>
    <p:PolicyItem featureId="Microsoft.Office.RecordsManagement.PolicyFeatures.PolicyLabel" staticId="0x010100B1C2858224DA4374904E017A8E9DA538|-1671102065" UniqueId="98c9725c-6cc0-47ee-9dcf-c8cf3318b8c1">
      <p:Name>Etiķetes</p:Name>
      <p:Description>Ģenerē etiķetes, ko var ievietot Microsoft Office dokumentos, lai nodrošinātu, ka, drukājot dokumentus, tiek iekļauti dokumenta rekvizīti un cita svarīga informācija. Etiķetes var arī izmantot, meklējot dokumentus.</p:Description>
      <p:CustomData>
        <label>
          <segment type="metadata">amAdresataNosaukumsDarbinieki</segment>
        </label>
      </p:CustomData>
    </p:PolicyItem>
  </p:PolicyItems>
</p:Policy>
</file>

<file path=customXml/item5.xml><?xml version="1.0" encoding="utf-8"?>
<?mso-contentType ?>
<SharedContentType xmlns="Microsoft.SharePoint.Taxonomy.ContentTypeSync" SourceId="05fd8e5c-e166-4372-bd4c-18511f509f6b" ContentTypeId="0x010100B1C2858224DA4374904E017A8E9DA538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ekšējā sarakste" ma:contentTypeID="0x010100B1C2858224DA4374904E017A8E9DA5380042B318BA3F3EB143AA0F0BE7DFF5FB2E" ma:contentTypeVersion="141" ma:contentTypeDescription="Izveidot jaunu dokumentu." ma:contentTypeScope="" ma:versionID="01605344bf951da1f294929d2fcecd1b">
  <xsd:schema xmlns:xsd="http://www.w3.org/2001/XMLSchema" xmlns:xs="http://www.w3.org/2001/XMLSchema" xmlns:p="http://schemas.microsoft.com/office/2006/metadata/properties" xmlns:ns1="http://schemas.microsoft.com/sharepoint/v3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4c703a28eafa437557b251743a81ceb2" ns1:_="" ns2:_="" ns3:_="" ns4:_="" ns5:_="">
    <xsd:import namespace="http://schemas.microsoft.com/sharepoint/v3"/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3:amAdresataNosaukumsDarbinieki" minOccurs="0"/>
                <xsd:element ref="ns3:amDokPielikumi" minOccurs="0"/>
                <xsd:element ref="ns3:amPiezimes" minOccurs="0"/>
                <xsd:element ref="ns5:LTT_UniqueId" minOccurs="0"/>
                <xsd:element ref="ns5:LTT_RelatedDocumentsField" minOccurs="0"/>
                <xsd:element ref="ns1:_dlc_Exempt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2:amIerobezotaPieejamiba" minOccurs="0"/>
                <xsd:element ref="ns4:k5e1749419894192ba8968673f7fbdd6" minOccurs="0"/>
                <xsd:element ref="ns3:amDokumentaIndeks" minOccurs="0"/>
                <xsd:element ref="ns3:amLapuSkaits" minOccurs="0"/>
                <xsd:element ref="ns3:amDokSatu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7" nillable="true" ma:displayName="Politikas izņēmums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31" nillable="true" ma:displayName="Tikai tiem, kam vajadzība zināt" ma:default="Nē" ma:description="" ma:format="Dropdown" ma:internalName="amIerobezotaPieejamiba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internalName="amPiekluvesLimenaPamatojums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internalName="amRegistresanasDatums">
      <xsd:simpleType>
        <xsd:restriction base="dms:DateTime"/>
      </xsd:simpleType>
    </xsd:element>
    <xsd:element name="amLietasNumurs" ma:index="17" nillable="true" ma:displayName="Lieta" ma:description="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list="UserInfo" ma:SharePointGroup="0" ma:internalName="amDokParakstitaji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list="UserInfo" ma:SharePointGroup="0" ma:internalName="amSagatavotaj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AdresataNosaukumsDarbinieki" ma:index="22" nillable="true" ma:displayName="Adresāta nosaukums (ĀM darbinieki)" ma:description="" ma:list="UserInfo" ma:SharePointGroup="0" ma:internalName="amAdresataNosaukumsDarbiniek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DokPielikumi" ma:index="23" nillable="true" ma:displayName="Pielikumi" ma:description="" ma:internalName="amDokPielikumi" ma:readOnly="true">
      <xsd:simpleType>
        <xsd:restriction base="dms:Note"/>
      </xsd:simpleType>
    </xsd:element>
    <xsd:element name="amPiezimes" ma:index="24" nillable="true" ma:displayName="Piezīmes" ma:description="" ma:internalName="amPiezimes" ma:readOnly="true">
      <xsd:simpleType>
        <xsd:restriction base="dms:Note"/>
      </xsd:simpleType>
    </xsd:element>
    <xsd:element name="amDokumentaIndeks" ma:index="34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LapuSkaits" ma:index="35" nillable="true" ma:displayName="Lapu skaits" ma:decimals="0" ma:description="" ma:internalName="amLapuSkaits" ma:readOnly="false">
      <xsd:simpleType>
        <xsd:restriction base="dms:Number"/>
      </xsd:simpleType>
    </xsd:element>
    <xsd:element name="amDokSaturs" ma:index="36" nillable="true" ma:displayName="Saturs" ma:description="" ma:internalName="amDokSaturs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LCPolicyLabelValue" ma:index="28" nillable="true" ma:displayName="Etiķete" ma:description="Glabā etiķetes pašreizējo vērtību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9" nillable="true" ma:displayName="Klienta etiķetes vērtība" ma:description="Glabā pēdējo klientā aprēķināto etiķetes vērtību." ma:hidden="true" ma:internalName="DLCPolicyLabelClientValue" ma:readOnly="false">
      <xsd:simpleType>
        <xsd:restriction base="dms:Note"/>
      </xsd:simpleType>
    </xsd:element>
    <xsd:element name="DLCPolicyLabelLock" ma:index="30" nillable="true" ma:displayName="Bloķētā etiķete" ma:description="Norāda, vai vienuma rekvizītu modificēšanas laikā jāveic etiķetes atjaunināšana." ma:hidden="true" ma:internalName="DLCPolicyLabelLock" ma:readOnly="false">
      <xsd:simpleType>
        <xsd:restriction base="dms:Text"/>
      </xsd:simpleType>
    </xsd:element>
    <xsd:element name="k5e1749419894192ba8968673f7fbdd6" ma:index="32" nillable="true" ma:taxonomy="true" ma:internalName="k5e1749419894192ba8968673f7fbdd6" ma:taxonomyFieldName="amAdresataAM" ma:displayName="Adresāta nosaukums (ĀM struktūrvienības)" ma:readOnly="false" ma:fieldId="{45e17494-1989-4192-ba89-68673f7fbdd6}" ma:taxonomyMulti="true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5" nillable="true" ma:displayName="Unikāls Id" ma:default="" ma:internalName="LTT_UniqueId">
      <xsd:simpleType>
        <xsd:restriction base="dms:Unknown"/>
      </xsd:simpleType>
    </xsd:element>
    <xsd:element name="LTT_RelatedDocumentsField" ma:index="26" nillable="true" ma:displayName="Saistītie ieraksti" ma:default="" ma:internalName="LTT_RelatedDocumentsFie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ACFF4-1D64-45AC-A263-3D2F9B730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EE5DB-8F92-4D8A-AF85-43F43A5BC99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F97CDB-0FD8-42CE-9D87-416A16FAB345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21a93588-6fe8-41e9-94dc-424b783ca979"/>
    <ds:schemaRef ds:uri="801ff49e-5150-41f0-9cd7-015d16134d38"/>
    <ds:schemaRef ds:uri="ec5eb65c-7d19-4b23-bf65-ca68bcd53ae2"/>
  </ds:schemaRefs>
</ds:datastoreItem>
</file>

<file path=customXml/itemProps4.xml><?xml version="1.0" encoding="utf-8"?>
<ds:datastoreItem xmlns:ds="http://schemas.openxmlformats.org/officeDocument/2006/customXml" ds:itemID="{948A45B7-7E37-4E43-9C16-E3D294409C4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C48119C-C9B3-4A33-B782-D45A5366659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003E401-7A39-4B53-8CDD-CAE453E22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AMnot_290519_dokumentu_legalizacija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AMnot_290519_dokumentu_legalizacija</dc:title>
  <dc:subject/>
  <dc:creator>dl102</dc:creator>
  <cp:keywords/>
  <dc:description/>
  <cp:lastModifiedBy>Georgs Zommers</cp:lastModifiedBy>
  <cp:revision>3</cp:revision>
  <cp:lastPrinted>2019-06-21T09:37:00Z</cp:lastPrinted>
  <dcterms:created xsi:type="dcterms:W3CDTF">2021-10-21T11:48:00Z</dcterms:created>
  <dcterms:modified xsi:type="dcterms:W3CDTF">2021-10-21T12:34:00Z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0x010100B1C2858224DA4374904E017A8E9DA5380042B318BA3F3EB143AA0F0BE7DFF5FB2E</vt:lpwstr>
  </property>
  <property fmtid="{D5CDD505-2E9C-101B-9397-08002B2CF9AE}" pid="3" name="n85de85c44494d77850ec883bf791ea1">
    <vt:lpwstr>Konsulārais departaments|ef1155b6-5282-4f40-95c8-7db4257a5d9c</vt:lpwstr>
  </property>
  <property fmtid="{D5CDD505-2E9C-101B-9397-08002B2CF9AE}" pid="4" name="amStrukturvieniba">
    <vt:lpwstr>8;#Konsulāri-tiesisko jautājumu nodaļa|dc241db4-1624-41ae-a170-38fa05bd2aef</vt:lpwstr>
  </property>
  <property fmtid="{D5CDD505-2E9C-101B-9397-08002B2CF9AE}" pid="5" name="amRegistrStrukturvieniba">
    <vt:lpwstr>13;#Konsulārais departaments|ef1155b6-5282-4f40-95c8-7db4257a5d9c</vt:lpwstr>
  </property>
  <property fmtid="{D5CDD505-2E9C-101B-9397-08002B2CF9AE}" pid="6" name="amAdresataAM">
    <vt:lpwstr>2;#Konsulāro pakalpojumu nodaļa|480f14d8-34d5-484a-a46c-1dfe97bd4540;#27;#Konsulārās palīdzības nodaļa|7a133a1b-6e95-4081-846e-62a5ca924409;#72;#Ģenerālkonsulāts Sanktpēterburgā|f8d75230-bccd-46f0-9729-07b05114b735;#48;#Konsulāts Pleskavā|71661ad2-0df3-47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h71ae947574d4b79a5c438e93525dbed">
    <vt:lpwstr/>
  </property>
  <property fmtid="{D5CDD505-2E9C-101B-9397-08002B2CF9AE}" pid="10" name="amKlasifikators3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  <property fmtid="{D5CDD505-2E9C-101B-9397-08002B2CF9AE}" pid="20" name="_docset_NoMedatataSyncRequired">
    <vt:lpwstr>False</vt:lpwstr>
  </property>
  <property fmtid="{D5CDD505-2E9C-101B-9397-08002B2CF9AE}" pid="21" name="g1d73c0bd3d74d51b9f1d6542264a3d0">
    <vt:lpwstr/>
  </property>
</Properties>
</file>